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5723"/>
      </w:tblGrid>
      <w:tr w:rsidR="00F877C2" w:rsidRPr="00FB7F52" w14:paraId="40EE02E2" w14:textId="77777777" w:rsidTr="00FB7F52">
        <w:trPr>
          <w:trHeight w:val="920"/>
          <w:jc w:val="center"/>
        </w:trPr>
        <w:tc>
          <w:tcPr>
            <w:tcW w:w="3569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8856" w14:textId="77777777" w:rsidR="00F877C2" w:rsidRPr="00FB7F52" w:rsidRDefault="00F877C2" w:rsidP="00F877C2">
            <w:pPr>
              <w:jc w:val="center"/>
              <w:rPr>
                <w:sz w:val="26"/>
                <w:szCs w:val="26"/>
              </w:rPr>
            </w:pPr>
            <w:r w:rsidRPr="00FB7F52">
              <w:rPr>
                <w:b/>
                <w:bCs/>
                <w:sz w:val="26"/>
                <w:szCs w:val="26"/>
                <w:lang w:val="vi-VN"/>
              </w:rPr>
              <w:t>THỦ TƯỚNG CHÍNH PHỦ</w:t>
            </w:r>
            <w:r w:rsidRPr="00FB7F52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  <w:p w14:paraId="24032F6C" w14:textId="77777777" w:rsidR="00F877C2" w:rsidRPr="00FB7F52" w:rsidRDefault="00F877C2" w:rsidP="00F877C2">
            <w:pPr>
              <w:jc w:val="center"/>
              <w:rPr>
                <w:sz w:val="20"/>
                <w:szCs w:val="20"/>
              </w:rPr>
            </w:pPr>
            <w:r w:rsidRPr="00FB7F52">
              <w:rPr>
                <w:sz w:val="26"/>
                <w:szCs w:val="26"/>
                <w:lang w:val="vi-VN"/>
              </w:rPr>
              <w:t xml:space="preserve">Số: </w:t>
            </w:r>
            <w:r w:rsidRPr="00FB7F52">
              <w:rPr>
                <w:sz w:val="26"/>
                <w:szCs w:val="26"/>
              </w:rPr>
              <w:t>1</w:t>
            </w:r>
            <w:r w:rsidRPr="00FB7F52">
              <w:rPr>
                <w:sz w:val="26"/>
                <w:szCs w:val="26"/>
                <w:lang w:val="vi-VN"/>
              </w:rPr>
              <w:t>085/QĐ-TTg</w:t>
            </w:r>
          </w:p>
        </w:tc>
        <w:tc>
          <w:tcPr>
            <w:tcW w:w="5723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1688" w14:textId="77777777" w:rsidR="00F877C2" w:rsidRPr="00FB7F52" w:rsidRDefault="00F877C2" w:rsidP="00F877C2">
            <w:pPr>
              <w:jc w:val="center"/>
              <w:rPr>
                <w:sz w:val="20"/>
                <w:szCs w:val="20"/>
              </w:rPr>
            </w:pPr>
            <w:r w:rsidRPr="00FB7F52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FB7F52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FB7F52">
              <w:rPr>
                <w:b/>
                <w:bCs/>
                <w:sz w:val="26"/>
                <w:szCs w:val="26"/>
                <w:lang w:val="vi-VN"/>
              </w:rPr>
              <w:br/>
            </w:r>
            <w:r w:rsidRPr="00FB7F52">
              <w:rPr>
                <w:b/>
                <w:bCs/>
                <w:sz w:val="20"/>
                <w:szCs w:val="20"/>
                <w:lang w:val="vi-VN"/>
              </w:rPr>
              <w:t>---------------</w:t>
            </w:r>
          </w:p>
          <w:p w14:paraId="74502024" w14:textId="77777777" w:rsidR="00F877C2" w:rsidRPr="00FB7F52" w:rsidRDefault="00F877C2" w:rsidP="00F877C2">
            <w:pPr>
              <w:jc w:val="right"/>
              <w:rPr>
                <w:sz w:val="26"/>
                <w:szCs w:val="26"/>
              </w:rPr>
            </w:pPr>
            <w:r w:rsidRPr="00FB7F52">
              <w:rPr>
                <w:i/>
                <w:iCs/>
                <w:sz w:val="26"/>
                <w:szCs w:val="26"/>
                <w:lang w:val="vi-VN"/>
              </w:rPr>
              <w:t xml:space="preserve">Hà Nội, ngày </w:t>
            </w:r>
            <w:r w:rsidRPr="00FB7F52">
              <w:rPr>
                <w:i/>
                <w:iCs/>
                <w:sz w:val="26"/>
                <w:szCs w:val="26"/>
              </w:rPr>
              <w:t>20</w:t>
            </w:r>
            <w:r w:rsidRPr="00FB7F52">
              <w:rPr>
                <w:i/>
                <w:iCs/>
                <w:sz w:val="26"/>
                <w:szCs w:val="26"/>
                <w:lang w:val="vi-VN"/>
              </w:rPr>
              <w:t xml:space="preserve"> tháng </w:t>
            </w:r>
            <w:r w:rsidRPr="00FB7F52">
              <w:rPr>
                <w:i/>
                <w:iCs/>
                <w:sz w:val="26"/>
                <w:szCs w:val="26"/>
              </w:rPr>
              <w:t>0</w:t>
            </w:r>
            <w:r w:rsidRPr="00FB7F52">
              <w:rPr>
                <w:i/>
                <w:iCs/>
                <w:sz w:val="26"/>
                <w:szCs w:val="26"/>
                <w:lang w:val="vi-VN"/>
              </w:rPr>
              <w:t>6 năm 20</w:t>
            </w:r>
            <w:r w:rsidRPr="00FB7F52">
              <w:rPr>
                <w:i/>
                <w:iCs/>
                <w:sz w:val="26"/>
                <w:szCs w:val="26"/>
              </w:rPr>
              <w:t>1</w:t>
            </w:r>
            <w:r w:rsidRPr="00FB7F52">
              <w:rPr>
                <w:i/>
                <w:iCs/>
                <w:sz w:val="26"/>
                <w:szCs w:val="26"/>
                <w:lang w:val="vi-VN"/>
              </w:rPr>
              <w:t>6</w:t>
            </w:r>
          </w:p>
        </w:tc>
      </w:tr>
    </w:tbl>
    <w:p w14:paraId="05F1710C" w14:textId="77777777" w:rsidR="00A03A83" w:rsidRPr="00FB7F52" w:rsidRDefault="00A03A83" w:rsidP="00F877C2">
      <w:pPr>
        <w:rPr>
          <w:sz w:val="20"/>
          <w:szCs w:val="20"/>
        </w:rPr>
      </w:pPr>
      <w:r w:rsidRPr="00FB7F52">
        <w:rPr>
          <w:sz w:val="20"/>
          <w:szCs w:val="20"/>
        </w:rPr>
        <w:t> </w:t>
      </w:r>
    </w:p>
    <w:p w14:paraId="1A8A7DC7" w14:textId="77777777" w:rsidR="00F877C2" w:rsidRPr="00FB7F52" w:rsidRDefault="00F877C2" w:rsidP="00F877C2">
      <w:pPr>
        <w:jc w:val="center"/>
        <w:rPr>
          <w:b/>
          <w:bCs/>
          <w:sz w:val="26"/>
          <w:szCs w:val="26"/>
        </w:rPr>
      </w:pPr>
    </w:p>
    <w:p w14:paraId="4E07F968" w14:textId="77777777" w:rsidR="00A03A83" w:rsidRPr="00FB7F52" w:rsidRDefault="00A03A83" w:rsidP="00F877C2">
      <w:pPr>
        <w:jc w:val="center"/>
        <w:rPr>
          <w:sz w:val="26"/>
          <w:szCs w:val="26"/>
        </w:rPr>
      </w:pPr>
      <w:r w:rsidRPr="00FB7F52">
        <w:rPr>
          <w:b/>
          <w:bCs/>
          <w:sz w:val="26"/>
          <w:szCs w:val="26"/>
          <w:lang w:val="vi-VN"/>
        </w:rPr>
        <w:t>QUYẾT ĐỊNH</w:t>
      </w:r>
    </w:p>
    <w:p w14:paraId="22F7FAE0" w14:textId="77777777" w:rsidR="00BE2957" w:rsidRDefault="00A03A83" w:rsidP="00F877C2">
      <w:pPr>
        <w:jc w:val="center"/>
        <w:rPr>
          <w:b/>
          <w:sz w:val="26"/>
          <w:szCs w:val="26"/>
          <w:lang w:val="vi-VN"/>
        </w:rPr>
      </w:pPr>
      <w:r w:rsidRPr="00FB7F52">
        <w:rPr>
          <w:b/>
          <w:sz w:val="26"/>
          <w:szCs w:val="26"/>
          <w:lang w:val="vi-VN"/>
        </w:rPr>
        <w:t xml:space="preserve">VỀ VIỆC PHÊ DUYỆT DANH SÁCH THÀNH VIÊN BAN CHỈ ĐẠO </w:t>
      </w:r>
    </w:p>
    <w:p w14:paraId="1E603307" w14:textId="77777777" w:rsidR="00A03A83" w:rsidRPr="00FB7F52" w:rsidRDefault="00A03A83" w:rsidP="00F877C2">
      <w:pPr>
        <w:jc w:val="center"/>
        <w:rPr>
          <w:b/>
          <w:sz w:val="26"/>
          <w:szCs w:val="26"/>
        </w:rPr>
      </w:pPr>
      <w:r w:rsidRPr="00FB7F52">
        <w:rPr>
          <w:b/>
          <w:sz w:val="26"/>
          <w:szCs w:val="26"/>
          <w:lang w:val="vi-VN"/>
        </w:rPr>
        <w:t>CẢI CÁCH HÀNH CHÍNH CỦA CHÍNH PHỦ</w:t>
      </w:r>
    </w:p>
    <w:p w14:paraId="6B924A3D" w14:textId="77777777" w:rsidR="00BE2957" w:rsidRDefault="00BE2957" w:rsidP="00F877C2">
      <w:pPr>
        <w:jc w:val="center"/>
        <w:rPr>
          <w:sz w:val="26"/>
          <w:szCs w:val="26"/>
        </w:rPr>
      </w:pPr>
    </w:p>
    <w:p w14:paraId="6636F6ED" w14:textId="77777777" w:rsidR="00F877C2" w:rsidRPr="00FB7F52" w:rsidRDefault="00F877C2" w:rsidP="00F877C2">
      <w:pPr>
        <w:jc w:val="center"/>
        <w:rPr>
          <w:sz w:val="26"/>
          <w:szCs w:val="26"/>
        </w:rPr>
      </w:pPr>
      <w:r w:rsidRPr="00FB7F52">
        <w:rPr>
          <w:sz w:val="26"/>
          <w:szCs w:val="26"/>
        </w:rPr>
        <w:t>--------</w:t>
      </w:r>
    </w:p>
    <w:p w14:paraId="65ABCA2C" w14:textId="77777777" w:rsidR="00BE2957" w:rsidRDefault="00BE2957" w:rsidP="00F877C2">
      <w:pPr>
        <w:jc w:val="center"/>
        <w:rPr>
          <w:bCs/>
          <w:sz w:val="26"/>
          <w:szCs w:val="26"/>
          <w:lang w:val="vi-VN"/>
        </w:rPr>
      </w:pPr>
    </w:p>
    <w:p w14:paraId="0A77DF4B" w14:textId="77777777" w:rsidR="00A03A83" w:rsidRPr="00FB7F52" w:rsidRDefault="00A03A83" w:rsidP="00F877C2">
      <w:pPr>
        <w:jc w:val="center"/>
        <w:rPr>
          <w:bCs/>
          <w:sz w:val="26"/>
          <w:szCs w:val="26"/>
        </w:rPr>
      </w:pPr>
      <w:r w:rsidRPr="00FB7F52">
        <w:rPr>
          <w:bCs/>
          <w:sz w:val="26"/>
          <w:szCs w:val="26"/>
          <w:lang w:val="vi-VN"/>
        </w:rPr>
        <w:t>THỦ TƯỚNG CHÍNH PHỦ</w:t>
      </w:r>
    </w:p>
    <w:p w14:paraId="33BDE38A" w14:textId="77777777" w:rsidR="00F877C2" w:rsidRPr="00FB7F52" w:rsidRDefault="00F877C2" w:rsidP="00F877C2">
      <w:pPr>
        <w:jc w:val="center"/>
        <w:rPr>
          <w:bCs/>
          <w:sz w:val="20"/>
          <w:szCs w:val="20"/>
        </w:rPr>
      </w:pPr>
    </w:p>
    <w:p w14:paraId="16CEEDD1" w14:textId="77777777" w:rsidR="00F877C2" w:rsidRPr="00FB7F52" w:rsidRDefault="00F877C2" w:rsidP="00F877C2">
      <w:pPr>
        <w:jc w:val="center"/>
        <w:rPr>
          <w:sz w:val="20"/>
          <w:szCs w:val="20"/>
        </w:rPr>
      </w:pPr>
    </w:p>
    <w:p w14:paraId="1B8625BF" w14:textId="77777777" w:rsidR="00A03A83" w:rsidRPr="00FB7F52" w:rsidRDefault="00A03A83" w:rsidP="00F877C2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i/>
          <w:iCs/>
          <w:sz w:val="26"/>
          <w:szCs w:val="26"/>
          <w:lang w:val="vi-VN"/>
        </w:rPr>
        <w:t>C</w:t>
      </w:r>
      <w:r w:rsidRPr="00FB7F52">
        <w:rPr>
          <w:i/>
          <w:iCs/>
          <w:sz w:val="26"/>
          <w:szCs w:val="26"/>
        </w:rPr>
        <w:t>ă</w:t>
      </w:r>
      <w:r w:rsidRPr="00FB7F52">
        <w:rPr>
          <w:i/>
          <w:iCs/>
          <w:sz w:val="26"/>
          <w:szCs w:val="26"/>
          <w:lang w:val="vi-VN"/>
        </w:rPr>
        <w:t>n cứ Luật tổ chức Chính phủ ngày 19 tháng 6 năm 2015;</w:t>
      </w:r>
    </w:p>
    <w:p w14:paraId="0462DA6B" w14:textId="77777777" w:rsidR="00A03A83" w:rsidRPr="00FB7F52" w:rsidRDefault="00A03A83" w:rsidP="00F877C2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i/>
          <w:iCs/>
          <w:sz w:val="26"/>
          <w:szCs w:val="26"/>
          <w:lang w:val="vi-VN"/>
        </w:rPr>
        <w:t>Căn cứ Quyết định số 442/QĐ-TTg ngày 28 tháng 3 năm 2014 của Thủ tướng Chính phủ về việc kiện toàn Ban Chỉ đạo cải cách hành chính của Chính phủ;</w:t>
      </w:r>
    </w:p>
    <w:p w14:paraId="5F620007" w14:textId="77777777" w:rsidR="00A03A83" w:rsidRPr="00FB7F52" w:rsidRDefault="00A03A83" w:rsidP="00F877C2">
      <w:pPr>
        <w:spacing w:before="120"/>
        <w:ind w:firstLine="720"/>
        <w:jc w:val="both"/>
        <w:rPr>
          <w:i/>
          <w:iCs/>
          <w:sz w:val="26"/>
          <w:szCs w:val="26"/>
        </w:rPr>
      </w:pPr>
      <w:r w:rsidRPr="00FB7F52">
        <w:rPr>
          <w:i/>
          <w:iCs/>
          <w:sz w:val="26"/>
          <w:szCs w:val="26"/>
          <w:lang w:val="vi-VN"/>
        </w:rPr>
        <w:t>Xét đề nghị của Bộ trưởng Bộ Nội vụ,</w:t>
      </w:r>
    </w:p>
    <w:p w14:paraId="4DA7FF7C" w14:textId="77777777" w:rsidR="00F877C2" w:rsidRPr="00FB7F52" w:rsidRDefault="00F877C2" w:rsidP="00F877C2">
      <w:pPr>
        <w:rPr>
          <w:sz w:val="26"/>
          <w:szCs w:val="26"/>
        </w:rPr>
      </w:pPr>
    </w:p>
    <w:p w14:paraId="410103F3" w14:textId="77777777" w:rsidR="00A03A83" w:rsidRPr="00FB7F52" w:rsidRDefault="00A03A83" w:rsidP="00F877C2">
      <w:pPr>
        <w:jc w:val="center"/>
        <w:rPr>
          <w:b/>
          <w:bCs/>
          <w:sz w:val="26"/>
          <w:szCs w:val="26"/>
        </w:rPr>
      </w:pPr>
      <w:r w:rsidRPr="00FB7F52">
        <w:rPr>
          <w:b/>
          <w:bCs/>
          <w:sz w:val="26"/>
          <w:szCs w:val="26"/>
          <w:lang w:val="vi-VN"/>
        </w:rPr>
        <w:t>QUYẾT ĐỊNH:</w:t>
      </w:r>
    </w:p>
    <w:p w14:paraId="5F015B31" w14:textId="77777777" w:rsidR="00F877C2" w:rsidRPr="00FB7F52" w:rsidRDefault="00F877C2" w:rsidP="00F877C2">
      <w:pPr>
        <w:jc w:val="center"/>
        <w:rPr>
          <w:sz w:val="26"/>
          <w:szCs w:val="26"/>
        </w:rPr>
      </w:pPr>
    </w:p>
    <w:p w14:paraId="52143F71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b/>
          <w:bCs/>
          <w:sz w:val="26"/>
          <w:szCs w:val="26"/>
          <w:lang w:val="vi-VN"/>
        </w:rPr>
        <w:t>Điều 1.</w:t>
      </w:r>
      <w:r w:rsidRPr="00FB7F52">
        <w:rPr>
          <w:sz w:val="26"/>
          <w:szCs w:val="26"/>
          <w:lang w:val="vi-VN"/>
        </w:rPr>
        <w:t xml:space="preserve"> Phê duyệt danh sách thành viên Ban Chỉ đạo cải cách hành chính của Chính phủ gồm các ông, bà có tên sau đây:</w:t>
      </w:r>
    </w:p>
    <w:p w14:paraId="6DD2A751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1. Ông Trương Hòa Bình, Phó Thủ t</w:t>
      </w:r>
      <w:r w:rsidRPr="00FB7F52">
        <w:rPr>
          <w:sz w:val="26"/>
          <w:szCs w:val="26"/>
        </w:rPr>
        <w:t>ướ</w:t>
      </w:r>
      <w:r w:rsidRPr="00FB7F52">
        <w:rPr>
          <w:sz w:val="26"/>
          <w:szCs w:val="26"/>
          <w:lang w:val="vi-VN"/>
        </w:rPr>
        <w:t>ng Chính phủ, Trưởng Ban Chỉ đạo;</w:t>
      </w:r>
    </w:p>
    <w:p w14:paraId="4569C364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2. Ông Lê Vĩnh Tân, Bộ trưởng Bộ Nội vụ, Phó Trưởng ban thường trực Ban Chỉ đạo;</w:t>
      </w:r>
    </w:p>
    <w:p w14:paraId="05799BA3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3. Ông Nguyễn Trọng Thừa, Thứ trưởng Bộ Nội vụ, Phó Trưởng Ban Chỉ đạo;</w:t>
      </w:r>
    </w:p>
    <w:p w14:paraId="25547A8F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4. Ông Đinh Trung Tụng, Thứ trưởng Bộ Tư pháp, </w:t>
      </w:r>
      <w:r w:rsidRPr="00FB7F52">
        <w:rPr>
          <w:sz w:val="26"/>
          <w:szCs w:val="26"/>
        </w:rPr>
        <w:t>Ủ</w:t>
      </w:r>
      <w:r w:rsidRPr="00FB7F52">
        <w:rPr>
          <w:sz w:val="26"/>
          <w:szCs w:val="26"/>
          <w:lang w:val="vi-VN"/>
        </w:rPr>
        <w:t>y viên;</w:t>
      </w:r>
    </w:p>
    <w:p w14:paraId="34EE7839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5. Ông Trương Chí Trung, Thứ trưởng Bộ Tài chính, </w:t>
      </w:r>
      <w:r w:rsidRPr="00FB7F52">
        <w:rPr>
          <w:sz w:val="26"/>
          <w:szCs w:val="26"/>
        </w:rPr>
        <w:t>Ủ</w:t>
      </w:r>
      <w:r w:rsidRPr="00FB7F52">
        <w:rPr>
          <w:sz w:val="26"/>
          <w:szCs w:val="26"/>
          <w:lang w:val="vi-VN"/>
        </w:rPr>
        <w:t>y viên;</w:t>
      </w:r>
    </w:p>
    <w:p w14:paraId="3B86E5FE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6. Ông Kiều Đình Thụ, Phó Chủ nhiệm Văn phòng Chính phủ, </w:t>
      </w:r>
      <w:r w:rsidRPr="00FB7F52">
        <w:rPr>
          <w:sz w:val="26"/>
          <w:szCs w:val="26"/>
        </w:rPr>
        <w:t>Ủ</w:t>
      </w:r>
      <w:r w:rsidRPr="00FB7F52">
        <w:rPr>
          <w:sz w:val="26"/>
          <w:szCs w:val="26"/>
          <w:lang w:val="vi-VN"/>
        </w:rPr>
        <w:t>y viên;</w:t>
      </w:r>
    </w:p>
    <w:p w14:paraId="41321F75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7. Trung tướng Lê Chiêm, Thứ trưởng Bộ Quốc phòng, </w:t>
      </w:r>
      <w:r w:rsidRPr="00FB7F52">
        <w:rPr>
          <w:sz w:val="26"/>
          <w:szCs w:val="26"/>
        </w:rPr>
        <w:t>Ủ</w:t>
      </w:r>
      <w:r w:rsidRPr="00FB7F52">
        <w:rPr>
          <w:sz w:val="26"/>
          <w:szCs w:val="26"/>
          <w:lang w:val="vi-VN"/>
        </w:rPr>
        <w:t>y viên;</w:t>
      </w:r>
    </w:p>
    <w:p w14:paraId="3AEDB1B5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8. Thượng tướng Lê Quý Vương, Thứ trưởng Bộ Công an, </w:t>
      </w:r>
      <w:r w:rsidRPr="00FB7F52">
        <w:rPr>
          <w:sz w:val="26"/>
          <w:szCs w:val="26"/>
        </w:rPr>
        <w:t>Ủ</w:t>
      </w:r>
      <w:r w:rsidRPr="00FB7F52">
        <w:rPr>
          <w:sz w:val="26"/>
          <w:szCs w:val="26"/>
          <w:lang w:val="vi-VN"/>
        </w:rPr>
        <w:t>y viên;</w:t>
      </w:r>
    </w:p>
    <w:p w14:paraId="4BC73D4D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9. Ông Lê Hoài Trung, Thứ trưởng Bộ Ngoại giao, </w:t>
      </w:r>
      <w:r w:rsidRPr="00FB7F52">
        <w:rPr>
          <w:sz w:val="26"/>
          <w:szCs w:val="26"/>
        </w:rPr>
        <w:t>Ủ</w:t>
      </w:r>
      <w:r w:rsidRPr="00FB7F52">
        <w:rPr>
          <w:sz w:val="26"/>
          <w:szCs w:val="26"/>
          <w:lang w:val="vi-VN"/>
        </w:rPr>
        <w:t>y viên;</w:t>
      </w:r>
    </w:p>
    <w:p w14:paraId="358796EE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10. Ông Đào Quang Thu, Thứ trưởng Bộ Kế hoạch và Đầu tư, </w:t>
      </w:r>
      <w:r w:rsidRPr="00FB7F52">
        <w:rPr>
          <w:sz w:val="26"/>
          <w:szCs w:val="26"/>
        </w:rPr>
        <w:t>Ủ</w:t>
      </w:r>
      <w:r w:rsidRPr="00FB7F52">
        <w:rPr>
          <w:sz w:val="26"/>
          <w:szCs w:val="26"/>
          <w:lang w:val="vi-VN"/>
        </w:rPr>
        <w:t>y viên;</w:t>
      </w:r>
    </w:p>
    <w:p w14:paraId="2DB5E7C7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11. Ông Phạm Đại Dương, Thứ trưởng Bộ Khoa học và Công nghệ, </w:t>
      </w:r>
      <w:r w:rsidRPr="00FB7F52">
        <w:rPr>
          <w:sz w:val="26"/>
          <w:szCs w:val="26"/>
        </w:rPr>
        <w:t>Ủ</w:t>
      </w:r>
      <w:r w:rsidRPr="00FB7F52">
        <w:rPr>
          <w:sz w:val="26"/>
          <w:szCs w:val="26"/>
          <w:lang w:val="vi-VN"/>
        </w:rPr>
        <w:t>y viên;</w:t>
      </w:r>
    </w:p>
    <w:p w14:paraId="3689836D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12. Ông Nguyễn Minh Hồng, Thứ trưởng Bộ Thông tin và Truyền thông, </w:t>
      </w:r>
      <w:r w:rsidRPr="00FB7F52">
        <w:rPr>
          <w:sz w:val="26"/>
          <w:szCs w:val="26"/>
        </w:rPr>
        <w:t>Ủ</w:t>
      </w:r>
      <w:r w:rsidRPr="00FB7F52">
        <w:rPr>
          <w:sz w:val="26"/>
          <w:szCs w:val="26"/>
          <w:lang w:val="vi-VN"/>
        </w:rPr>
        <w:t>y viên;</w:t>
      </w:r>
    </w:p>
    <w:p w14:paraId="5483C709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13. Ông Phạm Mạnh Hùng, Thứ trưởng Bộ Giáo dục và Đào tạo, Ủy viên;</w:t>
      </w:r>
    </w:p>
    <w:p w14:paraId="5E778753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14. Ông Nguyễn Viết Tiến, Thứ trưởng Bộ Y tế, Ủy viên;</w:t>
      </w:r>
    </w:p>
    <w:p w14:paraId="2A8F59F0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15. Bà Hồ Thị Kim Thoa, Thứ trưởng Bộ Công Thương, Ủy viên;</w:t>
      </w:r>
    </w:p>
    <w:p w14:paraId="587A1D69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16. Ông Đỗ Đức Duy, Thứ trưởng thường trực Bộ Xây dựng, Ủy viên;</w:t>
      </w:r>
    </w:p>
    <w:p w14:paraId="5FC71B16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lastRenderedPageBreak/>
        <w:t>17. Ông Nguyễn Hồng Trường, Thứ trưởng B</w:t>
      </w:r>
      <w:r w:rsidRPr="00FB7F52">
        <w:rPr>
          <w:sz w:val="26"/>
          <w:szCs w:val="26"/>
        </w:rPr>
        <w:t>ộ</w:t>
      </w:r>
      <w:r w:rsidRPr="00FB7F52">
        <w:rPr>
          <w:sz w:val="26"/>
          <w:szCs w:val="26"/>
          <w:lang w:val="vi-VN"/>
        </w:rPr>
        <w:t xml:space="preserve"> Gi</w:t>
      </w:r>
      <w:r w:rsidRPr="00FB7F52">
        <w:rPr>
          <w:sz w:val="26"/>
          <w:szCs w:val="26"/>
        </w:rPr>
        <w:t xml:space="preserve">ao </w:t>
      </w:r>
      <w:r w:rsidRPr="00FB7F52">
        <w:rPr>
          <w:sz w:val="26"/>
          <w:szCs w:val="26"/>
          <w:lang w:val="vi-VN"/>
        </w:rPr>
        <w:t>thông vận tải, Ủy viên;</w:t>
      </w:r>
    </w:p>
    <w:p w14:paraId="746701F1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18. Ông Vũ Văn Tám, Thứ trưởng Bộ Nông nghiệp và Phát triển nông thôn, Ủy viên;</w:t>
      </w:r>
    </w:p>
    <w:p w14:paraId="2EC26A6C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19. Bà Nguyễn Thị Phương Hoa, Thứ trưởng Bộ Tài nguyên và Môi trường, Ủy viên;</w:t>
      </w:r>
    </w:p>
    <w:p w14:paraId="73796C0D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20. Ông Lê Khánh Hải, Thứ trưởng Bộ Văn </w:t>
      </w:r>
      <w:r w:rsidRPr="00FB7F52">
        <w:rPr>
          <w:sz w:val="26"/>
          <w:szCs w:val="26"/>
          <w:shd w:val="solid" w:color="FFFFFF" w:fill="auto"/>
          <w:lang w:val="vi-VN"/>
        </w:rPr>
        <w:t>hóa</w:t>
      </w:r>
      <w:r w:rsidRPr="00FB7F52">
        <w:rPr>
          <w:sz w:val="26"/>
          <w:szCs w:val="26"/>
          <w:lang w:val="vi-VN"/>
        </w:rPr>
        <w:t>, Thể thao và Du lịch, Ủy viên;</w:t>
      </w:r>
    </w:p>
    <w:p w14:paraId="14331F1E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21. Ông Phạm Minh Huân; Thứ trưởng Bộ Lao động </w:t>
      </w:r>
      <w:r w:rsidRPr="00FB7F52">
        <w:rPr>
          <w:sz w:val="26"/>
          <w:szCs w:val="26"/>
        </w:rPr>
        <w:t xml:space="preserve">- </w:t>
      </w:r>
      <w:r w:rsidRPr="00FB7F52">
        <w:rPr>
          <w:sz w:val="26"/>
          <w:szCs w:val="26"/>
          <w:lang w:val="vi-VN"/>
        </w:rPr>
        <w:t>Thương binh và Xã hội, Ủy viên;</w:t>
      </w:r>
    </w:p>
    <w:p w14:paraId="083D8710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22. Ông Đào Minh Tú, Phó Thống đốc Ngân hàng Nhà nước Việt Nam, Ủy viên;</w:t>
      </w:r>
    </w:p>
    <w:p w14:paraId="3B731707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23. Ông Nguyễn Văn Thanh, Phó Tổng Thanh tra Chính phủ, Ủy viên;</w:t>
      </w:r>
    </w:p>
    <w:p w14:paraId="49473372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24. Ông Hà Hùng, Phó Chủ nhiệm </w:t>
      </w:r>
      <w:r w:rsidRPr="00FB7F52">
        <w:rPr>
          <w:sz w:val="26"/>
          <w:szCs w:val="26"/>
          <w:shd w:val="solid" w:color="FFFFFF" w:fill="auto"/>
          <w:lang w:val="vi-VN"/>
        </w:rPr>
        <w:t>Ủy ban</w:t>
      </w:r>
      <w:r w:rsidRPr="00FB7F52">
        <w:rPr>
          <w:sz w:val="26"/>
          <w:szCs w:val="26"/>
          <w:lang w:val="vi-VN"/>
        </w:rPr>
        <w:t xml:space="preserve"> dân tộc, Ủy viên;</w:t>
      </w:r>
    </w:p>
    <w:p w14:paraId="4B8D7654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25. Ông Nguyễn Thành Lương, Phó Tổng Giám đốc Đài Truyền hình Việt Nam, Ủy viên;</w:t>
      </w:r>
    </w:p>
    <w:p w14:paraId="0D014D29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26. Ông Trần Minh Hùng, Phó Tổng Giám đốc Đ</w:t>
      </w:r>
      <w:r w:rsidRPr="00FB7F52">
        <w:rPr>
          <w:sz w:val="26"/>
          <w:szCs w:val="26"/>
        </w:rPr>
        <w:t>à</w:t>
      </w:r>
      <w:r w:rsidRPr="00FB7F52">
        <w:rPr>
          <w:sz w:val="26"/>
          <w:szCs w:val="26"/>
          <w:lang w:val="vi-VN"/>
        </w:rPr>
        <w:t>i Tiếng nói Việt Nam, Ủy viên;</w:t>
      </w:r>
    </w:p>
    <w:p w14:paraId="05F9CCCE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27. Ông Nguyễn Hoài Dương, Phó Tổng Giám đốc Thông tấn xã Việt Nam, Ủy viên;</w:t>
      </w:r>
    </w:p>
    <w:p w14:paraId="5B32A312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28. Ông Trần Thanh Hải, Phó Chủ tịch thường trực Tổng Liên đoàn Lao động Việt Nam, Ủy viên;</w:t>
      </w:r>
    </w:p>
    <w:p w14:paraId="40A6D822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29. Ông Nguyễn Anh Tuấn, Bí thư thường trực Trung ương Đoàn Thanh niên Cộng sản Hồ Chí Minh, Ủy viên;</w:t>
      </w:r>
    </w:p>
    <w:p w14:paraId="5BBE6E16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>30. Ông Phạm Minh Hùng, Vụ trưởng Vụ Cải cách hành chính, Bộ Nội vụ, Ủy viên thư ký.</w:t>
      </w:r>
    </w:p>
    <w:p w14:paraId="339224C0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bookmarkStart w:id="0" w:name="bookmark0"/>
      <w:r w:rsidRPr="00FB7F52">
        <w:rPr>
          <w:b/>
          <w:bCs/>
          <w:sz w:val="26"/>
          <w:szCs w:val="26"/>
          <w:lang w:val="vi-VN"/>
        </w:rPr>
        <w:t>Điều 2.</w:t>
      </w:r>
      <w:bookmarkEnd w:id="0"/>
      <w:r w:rsidRPr="00FB7F52">
        <w:rPr>
          <w:sz w:val="26"/>
          <w:szCs w:val="26"/>
          <w:lang w:val="vi-VN"/>
        </w:rPr>
        <w:t xml:space="preserve"> Hiệu lực và trách nhiệm thi hành</w:t>
      </w:r>
    </w:p>
    <w:p w14:paraId="08989CAA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1. Quyết định này có hiệu lực thi hành từ ngày ký ban hành và thay thế Quyết định số 586/QĐ-TTg ngày 22 tháng 4 năm 2014 của Thủ tướng Chính phủ </w:t>
      </w:r>
      <w:r w:rsidRPr="00FB7F52">
        <w:rPr>
          <w:sz w:val="26"/>
          <w:szCs w:val="26"/>
          <w:shd w:val="solid" w:color="FFFFFF" w:fill="auto"/>
          <w:lang w:val="vi-VN"/>
        </w:rPr>
        <w:t>về</w:t>
      </w:r>
      <w:r w:rsidRPr="00FB7F52">
        <w:rPr>
          <w:sz w:val="26"/>
          <w:szCs w:val="26"/>
          <w:lang w:val="vi-VN"/>
        </w:rPr>
        <w:t xml:space="preserve"> việc phê duyệt thành viên Ban Chỉ đạo cải cách hành chính của Chính phủ; bãi bỏ khoản 1 Điều 4 Quyết định số 442/QĐ-TTg ngày 28 tháng 3 năm 2014 của Thủ tướng Chính phủ và các quy định trước đây trái với Quyết định này.</w:t>
      </w:r>
    </w:p>
    <w:p w14:paraId="61BEE119" w14:textId="77777777" w:rsidR="00A03A83" w:rsidRPr="00FB7F52" w:rsidRDefault="00A03A83" w:rsidP="00873556">
      <w:pPr>
        <w:spacing w:before="120"/>
        <w:ind w:firstLine="720"/>
        <w:jc w:val="both"/>
        <w:rPr>
          <w:sz w:val="26"/>
          <w:szCs w:val="26"/>
        </w:rPr>
      </w:pPr>
      <w:r w:rsidRPr="00FB7F52">
        <w:rPr>
          <w:sz w:val="26"/>
          <w:szCs w:val="26"/>
          <w:lang w:val="vi-VN"/>
        </w:rPr>
        <w:t xml:space="preserve">2. Các Bộ trưởng, Thủ trưởng cơ quan ngang bộ, Thủ trưởng cơ quan thuộc Chính phủ, Chủ tịch </w:t>
      </w:r>
      <w:r w:rsidRPr="00FB7F52">
        <w:rPr>
          <w:sz w:val="26"/>
          <w:szCs w:val="26"/>
          <w:shd w:val="solid" w:color="FFFFFF" w:fill="auto"/>
          <w:lang w:val="vi-VN"/>
        </w:rPr>
        <w:t>Ủy ban</w:t>
      </w:r>
      <w:r w:rsidRPr="00FB7F52">
        <w:rPr>
          <w:sz w:val="26"/>
          <w:szCs w:val="26"/>
          <w:lang w:val="vi-VN"/>
        </w:rPr>
        <w:t xml:space="preserve"> nhân dân các tỉnh, </w:t>
      </w:r>
      <w:r w:rsidRPr="00FB7F52">
        <w:rPr>
          <w:sz w:val="26"/>
          <w:szCs w:val="26"/>
          <w:shd w:val="solid" w:color="FFFFFF" w:fill="auto"/>
          <w:lang w:val="vi-VN"/>
        </w:rPr>
        <w:t>thành phố</w:t>
      </w:r>
      <w:r w:rsidRPr="00FB7F52">
        <w:rPr>
          <w:sz w:val="26"/>
          <w:szCs w:val="26"/>
          <w:lang w:val="vi-VN"/>
        </w:rPr>
        <w:t xml:space="preserve"> trực thuộc trung ương, Thủ trưởng cơ quan, tổ chức liên quan và các cá nhân có tên tại Điều 1 chịu trách nhiệm thi hành Quyết định này./.</w:t>
      </w:r>
    </w:p>
    <w:p w14:paraId="72CE76E3" w14:textId="77777777" w:rsidR="00A03A83" w:rsidRPr="00FB7F52" w:rsidRDefault="00A03A83" w:rsidP="00F877C2">
      <w:pPr>
        <w:rPr>
          <w:sz w:val="20"/>
          <w:szCs w:val="20"/>
        </w:rPr>
      </w:pPr>
      <w:r w:rsidRPr="00FB7F52">
        <w:rPr>
          <w:sz w:val="20"/>
          <w:szCs w:val="20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  <w:gridCol w:w="3948"/>
      </w:tblGrid>
      <w:tr w:rsidR="00A03A83" w:rsidRPr="00FB7F52" w14:paraId="5408E23E" w14:textId="77777777" w:rsidTr="00F877C2">
        <w:trPr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3D780" w14:textId="77777777" w:rsidR="00A03A83" w:rsidRPr="00FB7F52" w:rsidRDefault="00A03A83" w:rsidP="00F877C2">
            <w:pPr>
              <w:rPr>
                <w:sz w:val="20"/>
                <w:szCs w:val="20"/>
              </w:rPr>
            </w:pPr>
            <w:r w:rsidRPr="00FB7F52">
              <w:rPr>
                <w:b/>
                <w:bCs/>
                <w:i/>
                <w:iCs/>
                <w:sz w:val="20"/>
                <w:szCs w:val="20"/>
                <w:lang w:val="vi-VN"/>
              </w:rPr>
              <w:t>Nơi nhận:</w:t>
            </w:r>
            <w:r w:rsidRPr="00FB7F52">
              <w:rPr>
                <w:b/>
                <w:bCs/>
                <w:i/>
                <w:iCs/>
                <w:sz w:val="20"/>
                <w:szCs w:val="20"/>
                <w:lang w:val="vi-VN"/>
              </w:rPr>
              <w:br/>
            </w:r>
            <w:r w:rsidRPr="00FB7F52">
              <w:rPr>
                <w:sz w:val="20"/>
                <w:szCs w:val="20"/>
                <w:lang w:val="vi-VN"/>
              </w:rPr>
              <w:t>- Như Điều 2;</w:t>
            </w:r>
            <w:r w:rsidRPr="00FB7F52">
              <w:rPr>
                <w:sz w:val="20"/>
                <w:szCs w:val="20"/>
                <w:lang w:val="vi-VN"/>
              </w:rPr>
              <w:br/>
              <w:t>- Ban Bí thư Trung ương Đảng;</w:t>
            </w:r>
            <w:r w:rsidRPr="00FB7F52">
              <w:rPr>
                <w:sz w:val="20"/>
                <w:szCs w:val="20"/>
                <w:lang w:val="vi-VN"/>
              </w:rPr>
              <w:br/>
              <w:t>- Thủ tướng, các Phó Thủ tướng Chính phủ;</w:t>
            </w:r>
            <w:r w:rsidRPr="00FB7F52">
              <w:rPr>
                <w:sz w:val="20"/>
                <w:szCs w:val="20"/>
                <w:lang w:val="vi-VN"/>
              </w:rPr>
              <w:br/>
              <w:t>- Các bộ, cơ quan ngang bộ, cơ quan thuộc Chính phủ;</w:t>
            </w:r>
            <w:r w:rsidRPr="00FB7F52">
              <w:rPr>
                <w:sz w:val="20"/>
                <w:szCs w:val="20"/>
                <w:lang w:val="vi-VN"/>
              </w:rPr>
              <w:br/>
              <w:t>- HĐND, UBND các tỉnh, thành phố trực thuộc trung ương;</w:t>
            </w:r>
            <w:r w:rsidRPr="00FB7F52">
              <w:rPr>
                <w:sz w:val="20"/>
                <w:szCs w:val="20"/>
                <w:lang w:val="vi-VN"/>
              </w:rPr>
              <w:br/>
              <w:t>- Văn phòng Trung ương và các Ban của Đảng;</w:t>
            </w:r>
            <w:r w:rsidRPr="00FB7F52">
              <w:rPr>
                <w:sz w:val="20"/>
                <w:szCs w:val="20"/>
                <w:lang w:val="vi-VN"/>
              </w:rPr>
              <w:br/>
              <w:t>- Văn phòng Tổng Bí thư;</w:t>
            </w:r>
            <w:r w:rsidRPr="00FB7F52">
              <w:rPr>
                <w:sz w:val="20"/>
                <w:szCs w:val="20"/>
                <w:lang w:val="vi-VN"/>
              </w:rPr>
              <w:br/>
              <w:t xml:space="preserve">- </w:t>
            </w:r>
            <w:r w:rsidRPr="00FB7F52">
              <w:rPr>
                <w:sz w:val="20"/>
                <w:szCs w:val="20"/>
                <w:shd w:val="solid" w:color="FFFFFF" w:fill="auto"/>
                <w:lang w:val="vi-VN"/>
              </w:rPr>
              <w:t>Văn</w:t>
            </w:r>
            <w:r w:rsidRPr="00FB7F52">
              <w:rPr>
                <w:sz w:val="20"/>
                <w:szCs w:val="20"/>
                <w:lang w:val="vi-VN"/>
              </w:rPr>
              <w:t xml:space="preserve"> phòng Chủ tịch nước;</w:t>
            </w:r>
            <w:r w:rsidRPr="00FB7F52">
              <w:rPr>
                <w:sz w:val="20"/>
                <w:szCs w:val="20"/>
                <w:lang w:val="vi-VN"/>
              </w:rPr>
              <w:br/>
              <w:t xml:space="preserve">- Hội đồng dân tộc và các </w:t>
            </w:r>
            <w:r w:rsidRPr="00FB7F52">
              <w:rPr>
                <w:sz w:val="20"/>
                <w:szCs w:val="20"/>
                <w:shd w:val="solid" w:color="FFFFFF" w:fill="auto"/>
                <w:lang w:val="vi-VN"/>
              </w:rPr>
              <w:t>Ủy ban</w:t>
            </w:r>
            <w:r w:rsidRPr="00FB7F52">
              <w:rPr>
                <w:sz w:val="20"/>
                <w:szCs w:val="20"/>
                <w:lang w:val="vi-VN"/>
              </w:rPr>
              <w:t xml:space="preserve"> của Quốc hội;</w:t>
            </w:r>
            <w:r w:rsidRPr="00FB7F52">
              <w:rPr>
                <w:sz w:val="20"/>
                <w:szCs w:val="20"/>
                <w:lang w:val="vi-VN"/>
              </w:rPr>
              <w:br/>
              <w:t>- Văn phòng Quốc hội;</w:t>
            </w:r>
            <w:r w:rsidRPr="00FB7F52">
              <w:rPr>
                <w:sz w:val="20"/>
                <w:szCs w:val="20"/>
                <w:lang w:val="vi-VN"/>
              </w:rPr>
              <w:br/>
              <w:t>- Tòa án nhân dân tối cao;</w:t>
            </w:r>
            <w:r w:rsidRPr="00FB7F52">
              <w:rPr>
                <w:sz w:val="20"/>
                <w:szCs w:val="20"/>
                <w:lang w:val="vi-VN"/>
              </w:rPr>
              <w:br/>
              <w:t>- Viện kiểm sát nhân dân tối cao;</w:t>
            </w:r>
            <w:r w:rsidRPr="00FB7F52">
              <w:rPr>
                <w:sz w:val="20"/>
                <w:szCs w:val="20"/>
                <w:lang w:val="vi-VN"/>
              </w:rPr>
              <w:br/>
              <w:t>- Kiểm toán Nhà nước;</w:t>
            </w:r>
            <w:r w:rsidRPr="00FB7F52">
              <w:rPr>
                <w:sz w:val="20"/>
                <w:szCs w:val="20"/>
                <w:lang w:val="vi-VN"/>
              </w:rPr>
              <w:br/>
              <w:t xml:space="preserve">- </w:t>
            </w:r>
            <w:r w:rsidRPr="00FB7F52">
              <w:rPr>
                <w:sz w:val="20"/>
                <w:szCs w:val="20"/>
                <w:shd w:val="solid" w:color="FFFFFF" w:fill="auto"/>
                <w:lang w:val="vi-VN"/>
              </w:rPr>
              <w:t>Ủy ban</w:t>
            </w:r>
            <w:r w:rsidRPr="00FB7F52">
              <w:rPr>
                <w:sz w:val="20"/>
                <w:szCs w:val="20"/>
                <w:lang w:val="vi-VN"/>
              </w:rPr>
              <w:t xml:space="preserve"> Giám sát tài chính Quốc gia;</w:t>
            </w:r>
            <w:r w:rsidRPr="00FB7F52">
              <w:rPr>
                <w:sz w:val="20"/>
                <w:szCs w:val="20"/>
                <w:lang w:val="vi-VN"/>
              </w:rPr>
              <w:br/>
              <w:t>- Ngân hàng Chính sách xã hội;</w:t>
            </w:r>
            <w:r w:rsidRPr="00FB7F52">
              <w:rPr>
                <w:sz w:val="20"/>
                <w:szCs w:val="20"/>
                <w:lang w:val="vi-VN"/>
              </w:rPr>
              <w:br/>
              <w:t>- Ngân hàng Phát triển Việt Nam;</w:t>
            </w:r>
            <w:r w:rsidRPr="00FB7F52">
              <w:rPr>
                <w:sz w:val="20"/>
                <w:szCs w:val="20"/>
                <w:lang w:val="vi-VN"/>
              </w:rPr>
              <w:br/>
              <w:t xml:space="preserve">- </w:t>
            </w:r>
            <w:r w:rsidRPr="00FB7F52">
              <w:rPr>
                <w:sz w:val="20"/>
                <w:szCs w:val="20"/>
                <w:shd w:val="solid" w:color="FFFFFF" w:fill="auto"/>
                <w:lang w:val="vi-VN"/>
              </w:rPr>
              <w:t>Ủy ban</w:t>
            </w:r>
            <w:r w:rsidRPr="00FB7F52">
              <w:rPr>
                <w:sz w:val="20"/>
                <w:szCs w:val="20"/>
                <w:lang w:val="vi-VN"/>
              </w:rPr>
              <w:t xml:space="preserve"> trung ương Mặt </w:t>
            </w:r>
            <w:r w:rsidRPr="00FB7F52">
              <w:rPr>
                <w:sz w:val="20"/>
                <w:szCs w:val="20"/>
              </w:rPr>
              <w:t>tr</w:t>
            </w:r>
            <w:r w:rsidRPr="00FB7F52">
              <w:rPr>
                <w:sz w:val="20"/>
                <w:szCs w:val="20"/>
                <w:lang w:val="vi-VN"/>
              </w:rPr>
              <w:t>ận Tổ quốc Việt Nam;</w:t>
            </w:r>
            <w:r w:rsidRPr="00FB7F52">
              <w:rPr>
                <w:sz w:val="20"/>
                <w:szCs w:val="20"/>
                <w:lang w:val="vi-VN"/>
              </w:rPr>
              <w:br/>
              <w:t>- Cơ quan Trung ương của các đoàn thể;</w:t>
            </w:r>
            <w:r w:rsidRPr="00FB7F52">
              <w:rPr>
                <w:sz w:val="20"/>
                <w:szCs w:val="20"/>
                <w:lang w:val="vi-VN"/>
              </w:rPr>
              <w:br/>
              <w:t xml:space="preserve">- VPCP: BTCN, các PCN, Trợ lý TTg, TGĐ </w:t>
            </w:r>
            <w:r w:rsidRPr="00FB7F52">
              <w:rPr>
                <w:sz w:val="20"/>
                <w:szCs w:val="20"/>
              </w:rPr>
              <w:t>C</w:t>
            </w:r>
            <w:r w:rsidRPr="00FB7F52">
              <w:rPr>
                <w:sz w:val="20"/>
                <w:szCs w:val="20"/>
                <w:lang w:val="vi-VN"/>
              </w:rPr>
              <w:t>ổng TTĐT, các Vụ, Công báo;</w:t>
            </w:r>
            <w:r w:rsidRPr="00FB7F52">
              <w:rPr>
                <w:sz w:val="20"/>
                <w:szCs w:val="20"/>
                <w:lang w:val="vi-VN"/>
              </w:rPr>
              <w:br/>
              <w:t>- Lưu: VT, TCCV (3b). M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F3F37" w14:textId="77777777" w:rsidR="00A03A83" w:rsidRPr="00FB7F52" w:rsidRDefault="00A03A83" w:rsidP="00F877C2">
            <w:pPr>
              <w:jc w:val="center"/>
              <w:rPr>
                <w:sz w:val="26"/>
                <w:szCs w:val="26"/>
              </w:rPr>
            </w:pPr>
            <w:r w:rsidRPr="00FB7F52">
              <w:rPr>
                <w:b/>
                <w:bCs/>
                <w:sz w:val="26"/>
                <w:szCs w:val="26"/>
                <w:lang w:val="vi-VN"/>
              </w:rPr>
              <w:t>THỦ TƯỚNG</w:t>
            </w:r>
            <w:r w:rsidRPr="00FB7F52">
              <w:rPr>
                <w:b/>
                <w:bCs/>
                <w:sz w:val="26"/>
                <w:szCs w:val="26"/>
              </w:rPr>
              <w:br/>
            </w:r>
            <w:r w:rsidRPr="00FB7F52">
              <w:rPr>
                <w:b/>
                <w:bCs/>
                <w:sz w:val="26"/>
                <w:szCs w:val="26"/>
              </w:rPr>
              <w:br/>
            </w:r>
            <w:r w:rsidRPr="00FB7F52">
              <w:rPr>
                <w:b/>
                <w:bCs/>
                <w:sz w:val="26"/>
                <w:szCs w:val="26"/>
              </w:rPr>
              <w:br/>
            </w:r>
            <w:r w:rsidRPr="00FB7F52">
              <w:rPr>
                <w:b/>
                <w:bCs/>
                <w:sz w:val="26"/>
                <w:szCs w:val="26"/>
              </w:rPr>
              <w:br/>
            </w:r>
            <w:r w:rsidRPr="00FB7F52">
              <w:rPr>
                <w:b/>
                <w:bCs/>
                <w:sz w:val="26"/>
                <w:szCs w:val="26"/>
              </w:rPr>
              <w:br/>
              <w:t>Nguyễn</w:t>
            </w:r>
            <w:r w:rsidRPr="00FB7F52">
              <w:rPr>
                <w:b/>
                <w:bCs/>
                <w:sz w:val="26"/>
                <w:szCs w:val="26"/>
                <w:lang w:val="vi-VN"/>
              </w:rPr>
              <w:t xml:space="preserve"> Xuân Phúc</w:t>
            </w:r>
          </w:p>
        </w:tc>
      </w:tr>
    </w:tbl>
    <w:p w14:paraId="73DC4660" w14:textId="77777777" w:rsidR="00A03A83" w:rsidRPr="00FB7F52" w:rsidRDefault="00A03A83" w:rsidP="00F877C2">
      <w:pPr>
        <w:rPr>
          <w:sz w:val="20"/>
          <w:szCs w:val="20"/>
        </w:rPr>
      </w:pPr>
      <w:r w:rsidRPr="00FB7F52">
        <w:rPr>
          <w:b/>
          <w:bCs/>
          <w:sz w:val="20"/>
          <w:szCs w:val="20"/>
        </w:rPr>
        <w:t> </w:t>
      </w:r>
    </w:p>
    <w:p w14:paraId="6484D99E" w14:textId="77777777" w:rsidR="00A95431" w:rsidRPr="00FB7F52" w:rsidRDefault="00A95431" w:rsidP="00F877C2">
      <w:pPr>
        <w:rPr>
          <w:sz w:val="20"/>
          <w:szCs w:val="20"/>
        </w:rPr>
      </w:pPr>
    </w:p>
    <w:sectPr w:rsidR="00A95431" w:rsidRPr="00FB7F52" w:rsidSect="0031309C">
      <w:pgSz w:w="11907" w:h="16840" w:code="9"/>
      <w:pgMar w:top="1134" w:right="1134" w:bottom="1134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944FC" w14:textId="77777777" w:rsidR="00D1394A" w:rsidRDefault="00D1394A">
      <w:r>
        <w:separator/>
      </w:r>
    </w:p>
  </w:endnote>
  <w:endnote w:type="continuationSeparator" w:id="0">
    <w:p w14:paraId="255B6392" w14:textId="77777777" w:rsidR="00D1394A" w:rsidRDefault="00D1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96612" w14:textId="77777777" w:rsidR="00D1394A" w:rsidRDefault="00D1394A">
      <w:r>
        <w:separator/>
      </w:r>
    </w:p>
  </w:footnote>
  <w:footnote w:type="continuationSeparator" w:id="0">
    <w:p w14:paraId="19597755" w14:textId="77777777" w:rsidR="00D1394A" w:rsidRDefault="00D1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00000023"/>
    <w:multiLevelType w:val="multilevel"/>
    <w:tmpl w:val="0000002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</w:abstractNum>
  <w:abstractNum w:abstractNumId="18" w15:restartNumberingAfterBreak="0">
    <w:nsid w:val="00000025"/>
    <w:multiLevelType w:val="multilevel"/>
    <w:tmpl w:val="00000024"/>
    <w:lvl w:ilvl="0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9" w15:restartNumberingAfterBreak="0">
    <w:nsid w:val="00000027"/>
    <w:multiLevelType w:val="multilevel"/>
    <w:tmpl w:val="00000026"/>
    <w:lvl w:ilvl="0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0"/>
      <w:numFmt w:val="decimal"/>
      <w:lvlText w:val="9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0" w15:restartNumberingAfterBreak="0">
    <w:nsid w:val="00000029"/>
    <w:multiLevelType w:val="multilevel"/>
    <w:tmpl w:val="00000028"/>
    <w:lvl w:ilvl="0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1" w15:restartNumberingAfterBreak="0">
    <w:nsid w:val="0000002B"/>
    <w:multiLevelType w:val="multilevel"/>
    <w:tmpl w:val="0000002A"/>
    <w:lvl w:ilvl="0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numFmt w:val="decimal"/>
      <w:lvlText w:val="6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2" w15:restartNumberingAfterBreak="0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3" w15:restartNumberingAfterBreak="0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4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5" w15:restartNumberingAfterBreak="0">
    <w:nsid w:val="00000033"/>
    <w:multiLevelType w:val="multilevel"/>
    <w:tmpl w:val="0000003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6" w15:restartNumberingAfterBreak="0">
    <w:nsid w:val="00000035"/>
    <w:multiLevelType w:val="multilevel"/>
    <w:tmpl w:val="0000003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7" w15:restartNumberingAfterBreak="0">
    <w:nsid w:val="00000037"/>
    <w:multiLevelType w:val="multilevel"/>
    <w:tmpl w:val="00000036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8" w15:restartNumberingAfterBreak="0">
    <w:nsid w:val="00000039"/>
    <w:multiLevelType w:val="multilevel"/>
    <w:tmpl w:val="0000003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9" w15:restartNumberingAfterBreak="0">
    <w:nsid w:val="0000003B"/>
    <w:multiLevelType w:val="multilevel"/>
    <w:tmpl w:val="0000003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0" w15:restartNumberingAfterBreak="0">
    <w:nsid w:val="0000003D"/>
    <w:multiLevelType w:val="multilevel"/>
    <w:tmpl w:val="0000003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1" w15:restartNumberingAfterBreak="0">
    <w:nsid w:val="0000003F"/>
    <w:multiLevelType w:val="multilevel"/>
    <w:tmpl w:val="0000003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2" w15:restartNumberingAfterBreak="0">
    <w:nsid w:val="00000041"/>
    <w:multiLevelType w:val="multilevel"/>
    <w:tmpl w:val="0000004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3" w15:restartNumberingAfterBreak="0">
    <w:nsid w:val="00000043"/>
    <w:multiLevelType w:val="multilevel"/>
    <w:tmpl w:val="0000004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4" w15:restartNumberingAfterBreak="0">
    <w:nsid w:val="00000045"/>
    <w:multiLevelType w:val="multilevel"/>
    <w:tmpl w:val="0000004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5" w15:restartNumberingAfterBreak="0">
    <w:nsid w:val="00000047"/>
    <w:multiLevelType w:val="multilevel"/>
    <w:tmpl w:val="000000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6" w15:restartNumberingAfterBreak="0">
    <w:nsid w:val="00000049"/>
    <w:multiLevelType w:val="multilevel"/>
    <w:tmpl w:val="0000004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7" w15:restartNumberingAfterBreak="0">
    <w:nsid w:val="0000004B"/>
    <w:multiLevelType w:val="multilevel"/>
    <w:tmpl w:val="0000004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8" w15:restartNumberingAfterBreak="0">
    <w:nsid w:val="0000004D"/>
    <w:multiLevelType w:val="multilevel"/>
    <w:tmpl w:val="0000004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9" w15:restartNumberingAfterBreak="0">
    <w:nsid w:val="0000004F"/>
    <w:multiLevelType w:val="multilevel"/>
    <w:tmpl w:val="0000004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40" w15:restartNumberingAfterBreak="0">
    <w:nsid w:val="00000051"/>
    <w:multiLevelType w:val="multilevel"/>
    <w:tmpl w:val="00000050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09C"/>
    <w:rsid w:val="00004C63"/>
    <w:rsid w:val="000151AD"/>
    <w:rsid w:val="000271FF"/>
    <w:rsid w:val="00030693"/>
    <w:rsid w:val="00033BA7"/>
    <w:rsid w:val="0003526B"/>
    <w:rsid w:val="00036279"/>
    <w:rsid w:val="0003644B"/>
    <w:rsid w:val="00041F3B"/>
    <w:rsid w:val="00050283"/>
    <w:rsid w:val="000508B3"/>
    <w:rsid w:val="000562CF"/>
    <w:rsid w:val="000576DA"/>
    <w:rsid w:val="00061A0A"/>
    <w:rsid w:val="00062A36"/>
    <w:rsid w:val="00062D0C"/>
    <w:rsid w:val="00072E2E"/>
    <w:rsid w:val="00073F85"/>
    <w:rsid w:val="0007578F"/>
    <w:rsid w:val="00076059"/>
    <w:rsid w:val="00081812"/>
    <w:rsid w:val="00087433"/>
    <w:rsid w:val="0009245D"/>
    <w:rsid w:val="0009463F"/>
    <w:rsid w:val="000A035B"/>
    <w:rsid w:val="000A1E22"/>
    <w:rsid w:val="000A34D3"/>
    <w:rsid w:val="000A4D56"/>
    <w:rsid w:val="000A5FA7"/>
    <w:rsid w:val="000A6D10"/>
    <w:rsid w:val="000B5368"/>
    <w:rsid w:val="000B63BD"/>
    <w:rsid w:val="000B7C83"/>
    <w:rsid w:val="000C289D"/>
    <w:rsid w:val="000C46EC"/>
    <w:rsid w:val="000D05F7"/>
    <w:rsid w:val="000D2E8A"/>
    <w:rsid w:val="000D2FE9"/>
    <w:rsid w:val="000D345D"/>
    <w:rsid w:val="000D386C"/>
    <w:rsid w:val="000D6841"/>
    <w:rsid w:val="000E02D7"/>
    <w:rsid w:val="000E6753"/>
    <w:rsid w:val="000F1DAD"/>
    <w:rsid w:val="000F2B5C"/>
    <w:rsid w:val="001034AE"/>
    <w:rsid w:val="0010418C"/>
    <w:rsid w:val="00106246"/>
    <w:rsid w:val="00106946"/>
    <w:rsid w:val="00106E0F"/>
    <w:rsid w:val="00107F6A"/>
    <w:rsid w:val="0011255F"/>
    <w:rsid w:val="00112B3A"/>
    <w:rsid w:val="00116018"/>
    <w:rsid w:val="00117666"/>
    <w:rsid w:val="00121C4F"/>
    <w:rsid w:val="00123827"/>
    <w:rsid w:val="00126E9A"/>
    <w:rsid w:val="00127C10"/>
    <w:rsid w:val="0013123B"/>
    <w:rsid w:val="0013344D"/>
    <w:rsid w:val="0013707F"/>
    <w:rsid w:val="00137EBC"/>
    <w:rsid w:val="00142589"/>
    <w:rsid w:val="001460B0"/>
    <w:rsid w:val="00156411"/>
    <w:rsid w:val="001601BC"/>
    <w:rsid w:val="001625E7"/>
    <w:rsid w:val="00163B22"/>
    <w:rsid w:val="001701BE"/>
    <w:rsid w:val="0017645C"/>
    <w:rsid w:val="0017773F"/>
    <w:rsid w:val="00180ABB"/>
    <w:rsid w:val="00182BC3"/>
    <w:rsid w:val="0019334F"/>
    <w:rsid w:val="001A69AB"/>
    <w:rsid w:val="001A7B29"/>
    <w:rsid w:val="001B026C"/>
    <w:rsid w:val="001B4A72"/>
    <w:rsid w:val="001C18E6"/>
    <w:rsid w:val="001C45AE"/>
    <w:rsid w:val="001C5873"/>
    <w:rsid w:val="001C6A40"/>
    <w:rsid w:val="001D0B47"/>
    <w:rsid w:val="001D2A7B"/>
    <w:rsid w:val="001E144F"/>
    <w:rsid w:val="001E1D6A"/>
    <w:rsid w:val="001F5D86"/>
    <w:rsid w:val="0020768F"/>
    <w:rsid w:val="00222D58"/>
    <w:rsid w:val="002309D2"/>
    <w:rsid w:val="00233C91"/>
    <w:rsid w:val="00235F9A"/>
    <w:rsid w:val="00237680"/>
    <w:rsid w:val="00240C9B"/>
    <w:rsid w:val="00255FD2"/>
    <w:rsid w:val="00261930"/>
    <w:rsid w:val="00266DB0"/>
    <w:rsid w:val="002752CC"/>
    <w:rsid w:val="00280B04"/>
    <w:rsid w:val="002929E8"/>
    <w:rsid w:val="002A179A"/>
    <w:rsid w:val="002A5547"/>
    <w:rsid w:val="002A6174"/>
    <w:rsid w:val="002B30B8"/>
    <w:rsid w:val="002B7F05"/>
    <w:rsid w:val="002C2C44"/>
    <w:rsid w:val="002C3365"/>
    <w:rsid w:val="002C7BB1"/>
    <w:rsid w:val="002D04CA"/>
    <w:rsid w:val="002D1FB7"/>
    <w:rsid w:val="002D2803"/>
    <w:rsid w:val="002D2B58"/>
    <w:rsid w:val="002D4592"/>
    <w:rsid w:val="002D48E3"/>
    <w:rsid w:val="002E61FD"/>
    <w:rsid w:val="002E72ED"/>
    <w:rsid w:val="002E7A64"/>
    <w:rsid w:val="002F1FBC"/>
    <w:rsid w:val="002F44D0"/>
    <w:rsid w:val="002F4FCE"/>
    <w:rsid w:val="003014D5"/>
    <w:rsid w:val="003037D0"/>
    <w:rsid w:val="00306599"/>
    <w:rsid w:val="0031309C"/>
    <w:rsid w:val="00316A15"/>
    <w:rsid w:val="00321F34"/>
    <w:rsid w:val="00322006"/>
    <w:rsid w:val="003253E8"/>
    <w:rsid w:val="00330B8D"/>
    <w:rsid w:val="00330E66"/>
    <w:rsid w:val="00331357"/>
    <w:rsid w:val="003379D0"/>
    <w:rsid w:val="003514D6"/>
    <w:rsid w:val="0035207A"/>
    <w:rsid w:val="003549A3"/>
    <w:rsid w:val="00357FAC"/>
    <w:rsid w:val="00363B6A"/>
    <w:rsid w:val="003658AA"/>
    <w:rsid w:val="003761CB"/>
    <w:rsid w:val="003846D2"/>
    <w:rsid w:val="00390569"/>
    <w:rsid w:val="00391330"/>
    <w:rsid w:val="0039176C"/>
    <w:rsid w:val="003935D6"/>
    <w:rsid w:val="003A50D1"/>
    <w:rsid w:val="003A5E26"/>
    <w:rsid w:val="003A6991"/>
    <w:rsid w:val="003B11F4"/>
    <w:rsid w:val="003B145F"/>
    <w:rsid w:val="003B1EBE"/>
    <w:rsid w:val="003C5EFF"/>
    <w:rsid w:val="003C64A6"/>
    <w:rsid w:val="003D1BA0"/>
    <w:rsid w:val="003D74E4"/>
    <w:rsid w:val="003E1FF7"/>
    <w:rsid w:val="003E3135"/>
    <w:rsid w:val="003E3B84"/>
    <w:rsid w:val="003E544F"/>
    <w:rsid w:val="003F0558"/>
    <w:rsid w:val="003F0EAD"/>
    <w:rsid w:val="003F11E1"/>
    <w:rsid w:val="003F142E"/>
    <w:rsid w:val="003F3D96"/>
    <w:rsid w:val="00405B15"/>
    <w:rsid w:val="0040601E"/>
    <w:rsid w:val="004143BB"/>
    <w:rsid w:val="00422E67"/>
    <w:rsid w:val="00423151"/>
    <w:rsid w:val="004238B3"/>
    <w:rsid w:val="004271B0"/>
    <w:rsid w:val="0043223E"/>
    <w:rsid w:val="0043254C"/>
    <w:rsid w:val="00435C20"/>
    <w:rsid w:val="00435DA1"/>
    <w:rsid w:val="004378CC"/>
    <w:rsid w:val="00440CF0"/>
    <w:rsid w:val="0044551E"/>
    <w:rsid w:val="00450688"/>
    <w:rsid w:val="00454FDF"/>
    <w:rsid w:val="00462F71"/>
    <w:rsid w:val="004630E4"/>
    <w:rsid w:val="00472398"/>
    <w:rsid w:val="004766CF"/>
    <w:rsid w:val="004809D4"/>
    <w:rsid w:val="004865A3"/>
    <w:rsid w:val="00487781"/>
    <w:rsid w:val="00487EAF"/>
    <w:rsid w:val="00495D66"/>
    <w:rsid w:val="004A2454"/>
    <w:rsid w:val="004A56FF"/>
    <w:rsid w:val="004B1418"/>
    <w:rsid w:val="004B15F3"/>
    <w:rsid w:val="004B42A2"/>
    <w:rsid w:val="004B699C"/>
    <w:rsid w:val="004C4EC0"/>
    <w:rsid w:val="004E0FA4"/>
    <w:rsid w:val="004E3BFC"/>
    <w:rsid w:val="004F1DFF"/>
    <w:rsid w:val="004F49DA"/>
    <w:rsid w:val="004F7A11"/>
    <w:rsid w:val="0050624D"/>
    <w:rsid w:val="0051195C"/>
    <w:rsid w:val="00513A20"/>
    <w:rsid w:val="00520AE0"/>
    <w:rsid w:val="0052375F"/>
    <w:rsid w:val="00532AE9"/>
    <w:rsid w:val="0053375D"/>
    <w:rsid w:val="00537409"/>
    <w:rsid w:val="005402E3"/>
    <w:rsid w:val="005406EA"/>
    <w:rsid w:val="00544B7A"/>
    <w:rsid w:val="0055217B"/>
    <w:rsid w:val="00552955"/>
    <w:rsid w:val="00552CC7"/>
    <w:rsid w:val="00555021"/>
    <w:rsid w:val="00561991"/>
    <w:rsid w:val="005626DC"/>
    <w:rsid w:val="00563627"/>
    <w:rsid w:val="005644FE"/>
    <w:rsid w:val="0056727F"/>
    <w:rsid w:val="005708CD"/>
    <w:rsid w:val="00571491"/>
    <w:rsid w:val="005729F4"/>
    <w:rsid w:val="005731D5"/>
    <w:rsid w:val="00573B77"/>
    <w:rsid w:val="005769F0"/>
    <w:rsid w:val="00580F1C"/>
    <w:rsid w:val="0058325F"/>
    <w:rsid w:val="00585645"/>
    <w:rsid w:val="00590810"/>
    <w:rsid w:val="005947E8"/>
    <w:rsid w:val="00594A8C"/>
    <w:rsid w:val="005954E0"/>
    <w:rsid w:val="00596EAC"/>
    <w:rsid w:val="005A25CE"/>
    <w:rsid w:val="005A3E9D"/>
    <w:rsid w:val="005B3732"/>
    <w:rsid w:val="005B3EE2"/>
    <w:rsid w:val="005B4B4F"/>
    <w:rsid w:val="005C0524"/>
    <w:rsid w:val="005C2817"/>
    <w:rsid w:val="005D26DD"/>
    <w:rsid w:val="005D2CD9"/>
    <w:rsid w:val="005D3836"/>
    <w:rsid w:val="005D3AAE"/>
    <w:rsid w:val="005E0A3A"/>
    <w:rsid w:val="005E1CF2"/>
    <w:rsid w:val="005E3E48"/>
    <w:rsid w:val="005E5EA0"/>
    <w:rsid w:val="005E6E41"/>
    <w:rsid w:val="005E7FF6"/>
    <w:rsid w:val="005F09D2"/>
    <w:rsid w:val="005F337A"/>
    <w:rsid w:val="005F6FDB"/>
    <w:rsid w:val="00600759"/>
    <w:rsid w:val="00601912"/>
    <w:rsid w:val="00606C28"/>
    <w:rsid w:val="00610D3A"/>
    <w:rsid w:val="006123B4"/>
    <w:rsid w:val="00615F65"/>
    <w:rsid w:val="00616AB2"/>
    <w:rsid w:val="00625619"/>
    <w:rsid w:val="00631356"/>
    <w:rsid w:val="00631EE4"/>
    <w:rsid w:val="0064037A"/>
    <w:rsid w:val="00645BB5"/>
    <w:rsid w:val="00657BFF"/>
    <w:rsid w:val="0066708D"/>
    <w:rsid w:val="00671E94"/>
    <w:rsid w:val="00671F39"/>
    <w:rsid w:val="00675097"/>
    <w:rsid w:val="00692FA8"/>
    <w:rsid w:val="0069378C"/>
    <w:rsid w:val="00694870"/>
    <w:rsid w:val="00695980"/>
    <w:rsid w:val="00697D32"/>
    <w:rsid w:val="00697EEA"/>
    <w:rsid w:val="006A3197"/>
    <w:rsid w:val="006A3C21"/>
    <w:rsid w:val="006A5294"/>
    <w:rsid w:val="006A6281"/>
    <w:rsid w:val="006B041E"/>
    <w:rsid w:val="006B0955"/>
    <w:rsid w:val="006B11CD"/>
    <w:rsid w:val="006B5B47"/>
    <w:rsid w:val="006C11E1"/>
    <w:rsid w:val="006C7251"/>
    <w:rsid w:val="006D1409"/>
    <w:rsid w:val="006D3162"/>
    <w:rsid w:val="006D5660"/>
    <w:rsid w:val="006D629F"/>
    <w:rsid w:val="006E272F"/>
    <w:rsid w:val="006F1FA9"/>
    <w:rsid w:val="006F34D7"/>
    <w:rsid w:val="006F6737"/>
    <w:rsid w:val="0070097D"/>
    <w:rsid w:val="00701746"/>
    <w:rsid w:val="00701979"/>
    <w:rsid w:val="00702269"/>
    <w:rsid w:val="00710599"/>
    <w:rsid w:val="00713758"/>
    <w:rsid w:val="007170E1"/>
    <w:rsid w:val="007202EF"/>
    <w:rsid w:val="00720F67"/>
    <w:rsid w:val="0072779F"/>
    <w:rsid w:val="00727E20"/>
    <w:rsid w:val="00737C83"/>
    <w:rsid w:val="007465BA"/>
    <w:rsid w:val="0074688E"/>
    <w:rsid w:val="00753B39"/>
    <w:rsid w:val="00754BEF"/>
    <w:rsid w:val="007557A6"/>
    <w:rsid w:val="00757048"/>
    <w:rsid w:val="0076067F"/>
    <w:rsid w:val="007617E8"/>
    <w:rsid w:val="00764FBE"/>
    <w:rsid w:val="007673B5"/>
    <w:rsid w:val="00773B3D"/>
    <w:rsid w:val="00775F97"/>
    <w:rsid w:val="00782E32"/>
    <w:rsid w:val="007838B9"/>
    <w:rsid w:val="00783B37"/>
    <w:rsid w:val="00785179"/>
    <w:rsid w:val="00787140"/>
    <w:rsid w:val="007877F8"/>
    <w:rsid w:val="00790488"/>
    <w:rsid w:val="00791012"/>
    <w:rsid w:val="00795EDD"/>
    <w:rsid w:val="007A0A97"/>
    <w:rsid w:val="007A2ED6"/>
    <w:rsid w:val="007A47C4"/>
    <w:rsid w:val="007B5D6F"/>
    <w:rsid w:val="007B7CFA"/>
    <w:rsid w:val="007C1F65"/>
    <w:rsid w:val="007C4F98"/>
    <w:rsid w:val="007D543B"/>
    <w:rsid w:val="007D67AA"/>
    <w:rsid w:val="007E7DAB"/>
    <w:rsid w:val="00800CD8"/>
    <w:rsid w:val="00802BF2"/>
    <w:rsid w:val="008069F1"/>
    <w:rsid w:val="00807F07"/>
    <w:rsid w:val="008133ED"/>
    <w:rsid w:val="0081456A"/>
    <w:rsid w:val="008169AB"/>
    <w:rsid w:val="0082088F"/>
    <w:rsid w:val="008255D0"/>
    <w:rsid w:val="00831714"/>
    <w:rsid w:val="00831B36"/>
    <w:rsid w:val="00840968"/>
    <w:rsid w:val="00844CB2"/>
    <w:rsid w:val="00855F52"/>
    <w:rsid w:val="00865C0B"/>
    <w:rsid w:val="00870F79"/>
    <w:rsid w:val="00873556"/>
    <w:rsid w:val="00873D51"/>
    <w:rsid w:val="008826A5"/>
    <w:rsid w:val="008846B5"/>
    <w:rsid w:val="00890F08"/>
    <w:rsid w:val="00893040"/>
    <w:rsid w:val="008B0562"/>
    <w:rsid w:val="008B274A"/>
    <w:rsid w:val="008B34E1"/>
    <w:rsid w:val="008C34C9"/>
    <w:rsid w:val="008C61BC"/>
    <w:rsid w:val="008C71BC"/>
    <w:rsid w:val="008D0F45"/>
    <w:rsid w:val="008D359A"/>
    <w:rsid w:val="008D49D8"/>
    <w:rsid w:val="008D7766"/>
    <w:rsid w:val="008E537C"/>
    <w:rsid w:val="008E7CC8"/>
    <w:rsid w:val="008F043E"/>
    <w:rsid w:val="0091028B"/>
    <w:rsid w:val="00914435"/>
    <w:rsid w:val="00914897"/>
    <w:rsid w:val="00915C4A"/>
    <w:rsid w:val="0091650F"/>
    <w:rsid w:val="0091733C"/>
    <w:rsid w:val="00925673"/>
    <w:rsid w:val="00926638"/>
    <w:rsid w:val="00926CB7"/>
    <w:rsid w:val="009304DB"/>
    <w:rsid w:val="00930ABD"/>
    <w:rsid w:val="00934D1E"/>
    <w:rsid w:val="009474B2"/>
    <w:rsid w:val="00961D64"/>
    <w:rsid w:val="0096295F"/>
    <w:rsid w:val="00964D73"/>
    <w:rsid w:val="00973224"/>
    <w:rsid w:val="009744EB"/>
    <w:rsid w:val="0097675B"/>
    <w:rsid w:val="00991311"/>
    <w:rsid w:val="0099387C"/>
    <w:rsid w:val="0099426C"/>
    <w:rsid w:val="009946DB"/>
    <w:rsid w:val="009A0F85"/>
    <w:rsid w:val="009A2C75"/>
    <w:rsid w:val="009A3C1C"/>
    <w:rsid w:val="009A4AC1"/>
    <w:rsid w:val="009A6137"/>
    <w:rsid w:val="009A71D2"/>
    <w:rsid w:val="009B210A"/>
    <w:rsid w:val="009B638E"/>
    <w:rsid w:val="009C1AAA"/>
    <w:rsid w:val="009D2AC2"/>
    <w:rsid w:val="009D5B51"/>
    <w:rsid w:val="009E186B"/>
    <w:rsid w:val="009E27E4"/>
    <w:rsid w:val="009E3268"/>
    <w:rsid w:val="009E5BA3"/>
    <w:rsid w:val="009E6813"/>
    <w:rsid w:val="009F246D"/>
    <w:rsid w:val="009F4C66"/>
    <w:rsid w:val="009F699C"/>
    <w:rsid w:val="00A03A83"/>
    <w:rsid w:val="00A06B6D"/>
    <w:rsid w:val="00A105F7"/>
    <w:rsid w:val="00A10E23"/>
    <w:rsid w:val="00A139DC"/>
    <w:rsid w:val="00A1778A"/>
    <w:rsid w:val="00A24384"/>
    <w:rsid w:val="00A24CE7"/>
    <w:rsid w:val="00A35453"/>
    <w:rsid w:val="00A36768"/>
    <w:rsid w:val="00A371C4"/>
    <w:rsid w:val="00A37FD0"/>
    <w:rsid w:val="00A43D33"/>
    <w:rsid w:val="00A46776"/>
    <w:rsid w:val="00A47130"/>
    <w:rsid w:val="00A55272"/>
    <w:rsid w:val="00A56B99"/>
    <w:rsid w:val="00A57649"/>
    <w:rsid w:val="00A61CD9"/>
    <w:rsid w:val="00A6392C"/>
    <w:rsid w:val="00A63A8D"/>
    <w:rsid w:val="00A652A7"/>
    <w:rsid w:val="00A66873"/>
    <w:rsid w:val="00A725FE"/>
    <w:rsid w:val="00A732E3"/>
    <w:rsid w:val="00A7435B"/>
    <w:rsid w:val="00A87BFF"/>
    <w:rsid w:val="00A91A33"/>
    <w:rsid w:val="00A95431"/>
    <w:rsid w:val="00A96BD1"/>
    <w:rsid w:val="00AA14AF"/>
    <w:rsid w:val="00AA220C"/>
    <w:rsid w:val="00AA58F3"/>
    <w:rsid w:val="00AA5BA2"/>
    <w:rsid w:val="00AB16D4"/>
    <w:rsid w:val="00AB779E"/>
    <w:rsid w:val="00AB7D87"/>
    <w:rsid w:val="00AB7E0A"/>
    <w:rsid w:val="00AC2631"/>
    <w:rsid w:val="00AC42C7"/>
    <w:rsid w:val="00AC5C7D"/>
    <w:rsid w:val="00AC5E84"/>
    <w:rsid w:val="00AC71DA"/>
    <w:rsid w:val="00AD0725"/>
    <w:rsid w:val="00AD1CBC"/>
    <w:rsid w:val="00AD366F"/>
    <w:rsid w:val="00AE06F0"/>
    <w:rsid w:val="00AE5897"/>
    <w:rsid w:val="00AE753A"/>
    <w:rsid w:val="00AE7BB1"/>
    <w:rsid w:val="00AF0970"/>
    <w:rsid w:val="00AF21DF"/>
    <w:rsid w:val="00AF34D3"/>
    <w:rsid w:val="00AF7753"/>
    <w:rsid w:val="00B0054B"/>
    <w:rsid w:val="00B0561B"/>
    <w:rsid w:val="00B16F6A"/>
    <w:rsid w:val="00B22ADD"/>
    <w:rsid w:val="00B22D51"/>
    <w:rsid w:val="00B2536A"/>
    <w:rsid w:val="00B26874"/>
    <w:rsid w:val="00B3003F"/>
    <w:rsid w:val="00B35774"/>
    <w:rsid w:val="00B37B72"/>
    <w:rsid w:val="00B4317C"/>
    <w:rsid w:val="00B43480"/>
    <w:rsid w:val="00B464B8"/>
    <w:rsid w:val="00B47F07"/>
    <w:rsid w:val="00B52C21"/>
    <w:rsid w:val="00B6717E"/>
    <w:rsid w:val="00B7660C"/>
    <w:rsid w:val="00B8688B"/>
    <w:rsid w:val="00B95B99"/>
    <w:rsid w:val="00B97029"/>
    <w:rsid w:val="00BA2CE5"/>
    <w:rsid w:val="00BA669E"/>
    <w:rsid w:val="00BA6CA8"/>
    <w:rsid w:val="00BB796F"/>
    <w:rsid w:val="00BC3027"/>
    <w:rsid w:val="00BC404E"/>
    <w:rsid w:val="00BC49F9"/>
    <w:rsid w:val="00BC5AF8"/>
    <w:rsid w:val="00BC6B60"/>
    <w:rsid w:val="00BD68EE"/>
    <w:rsid w:val="00BE2957"/>
    <w:rsid w:val="00BE3475"/>
    <w:rsid w:val="00BE4492"/>
    <w:rsid w:val="00BE5656"/>
    <w:rsid w:val="00BE6178"/>
    <w:rsid w:val="00BF5FE8"/>
    <w:rsid w:val="00C06388"/>
    <w:rsid w:val="00C07821"/>
    <w:rsid w:val="00C1025D"/>
    <w:rsid w:val="00C2053C"/>
    <w:rsid w:val="00C205AC"/>
    <w:rsid w:val="00C33787"/>
    <w:rsid w:val="00C46C49"/>
    <w:rsid w:val="00C51773"/>
    <w:rsid w:val="00C5226A"/>
    <w:rsid w:val="00C54553"/>
    <w:rsid w:val="00C60741"/>
    <w:rsid w:val="00C60EC0"/>
    <w:rsid w:val="00C61AB7"/>
    <w:rsid w:val="00C628A8"/>
    <w:rsid w:val="00C7184C"/>
    <w:rsid w:val="00C73B5A"/>
    <w:rsid w:val="00C74E0E"/>
    <w:rsid w:val="00C81E86"/>
    <w:rsid w:val="00C840AB"/>
    <w:rsid w:val="00C87B14"/>
    <w:rsid w:val="00C90C0C"/>
    <w:rsid w:val="00CA135B"/>
    <w:rsid w:val="00CA4817"/>
    <w:rsid w:val="00CA5C3A"/>
    <w:rsid w:val="00CA6E71"/>
    <w:rsid w:val="00CB01A1"/>
    <w:rsid w:val="00CB02D2"/>
    <w:rsid w:val="00CB121E"/>
    <w:rsid w:val="00CB1AD7"/>
    <w:rsid w:val="00CB2AFD"/>
    <w:rsid w:val="00CB2D39"/>
    <w:rsid w:val="00CB457C"/>
    <w:rsid w:val="00CB5908"/>
    <w:rsid w:val="00CB6CC5"/>
    <w:rsid w:val="00CB70B0"/>
    <w:rsid w:val="00CC12A8"/>
    <w:rsid w:val="00CC2303"/>
    <w:rsid w:val="00CC2403"/>
    <w:rsid w:val="00CC49AE"/>
    <w:rsid w:val="00CC510D"/>
    <w:rsid w:val="00CD06EC"/>
    <w:rsid w:val="00CD3207"/>
    <w:rsid w:val="00CD338E"/>
    <w:rsid w:val="00CD708D"/>
    <w:rsid w:val="00CE1586"/>
    <w:rsid w:val="00CE4A0B"/>
    <w:rsid w:val="00D04473"/>
    <w:rsid w:val="00D060A9"/>
    <w:rsid w:val="00D11C33"/>
    <w:rsid w:val="00D13041"/>
    <w:rsid w:val="00D1394A"/>
    <w:rsid w:val="00D16D33"/>
    <w:rsid w:val="00D16FA2"/>
    <w:rsid w:val="00D2449F"/>
    <w:rsid w:val="00D34C1B"/>
    <w:rsid w:val="00D3631C"/>
    <w:rsid w:val="00D4162A"/>
    <w:rsid w:val="00D41771"/>
    <w:rsid w:val="00D4272A"/>
    <w:rsid w:val="00D469F9"/>
    <w:rsid w:val="00D53606"/>
    <w:rsid w:val="00D67D0D"/>
    <w:rsid w:val="00D74520"/>
    <w:rsid w:val="00D76AF5"/>
    <w:rsid w:val="00D77090"/>
    <w:rsid w:val="00D93581"/>
    <w:rsid w:val="00DA4FBB"/>
    <w:rsid w:val="00DA66DC"/>
    <w:rsid w:val="00DB45E0"/>
    <w:rsid w:val="00DC03BF"/>
    <w:rsid w:val="00DC08F9"/>
    <w:rsid w:val="00DC2D64"/>
    <w:rsid w:val="00DC2E46"/>
    <w:rsid w:val="00DC6272"/>
    <w:rsid w:val="00DE1F91"/>
    <w:rsid w:val="00DE4615"/>
    <w:rsid w:val="00DE6753"/>
    <w:rsid w:val="00DF5506"/>
    <w:rsid w:val="00DF554C"/>
    <w:rsid w:val="00DF7085"/>
    <w:rsid w:val="00E04452"/>
    <w:rsid w:val="00E15357"/>
    <w:rsid w:val="00E16693"/>
    <w:rsid w:val="00E16E39"/>
    <w:rsid w:val="00E17686"/>
    <w:rsid w:val="00E25D16"/>
    <w:rsid w:val="00E27A03"/>
    <w:rsid w:val="00E27D6F"/>
    <w:rsid w:val="00E33297"/>
    <w:rsid w:val="00E3591F"/>
    <w:rsid w:val="00E410C4"/>
    <w:rsid w:val="00E52955"/>
    <w:rsid w:val="00E55617"/>
    <w:rsid w:val="00E65A58"/>
    <w:rsid w:val="00E66664"/>
    <w:rsid w:val="00E734D3"/>
    <w:rsid w:val="00E73F48"/>
    <w:rsid w:val="00E819E3"/>
    <w:rsid w:val="00E82B38"/>
    <w:rsid w:val="00E82D05"/>
    <w:rsid w:val="00E833C9"/>
    <w:rsid w:val="00E865C1"/>
    <w:rsid w:val="00E871E5"/>
    <w:rsid w:val="00EA0280"/>
    <w:rsid w:val="00EB1238"/>
    <w:rsid w:val="00EB3332"/>
    <w:rsid w:val="00EB610D"/>
    <w:rsid w:val="00EB783F"/>
    <w:rsid w:val="00EC5875"/>
    <w:rsid w:val="00ED2C91"/>
    <w:rsid w:val="00ED4686"/>
    <w:rsid w:val="00ED4EE2"/>
    <w:rsid w:val="00ED7346"/>
    <w:rsid w:val="00EE46E5"/>
    <w:rsid w:val="00EF490C"/>
    <w:rsid w:val="00EF5DCC"/>
    <w:rsid w:val="00EF6A5D"/>
    <w:rsid w:val="00F01975"/>
    <w:rsid w:val="00F049C8"/>
    <w:rsid w:val="00F05C7F"/>
    <w:rsid w:val="00F16B10"/>
    <w:rsid w:val="00F2176D"/>
    <w:rsid w:val="00F25C78"/>
    <w:rsid w:val="00F278E8"/>
    <w:rsid w:val="00F303CD"/>
    <w:rsid w:val="00F31855"/>
    <w:rsid w:val="00F32915"/>
    <w:rsid w:val="00F35EDE"/>
    <w:rsid w:val="00F432DB"/>
    <w:rsid w:val="00F45231"/>
    <w:rsid w:val="00F4636C"/>
    <w:rsid w:val="00F50BF0"/>
    <w:rsid w:val="00F53428"/>
    <w:rsid w:val="00F63613"/>
    <w:rsid w:val="00F637E4"/>
    <w:rsid w:val="00F66FC9"/>
    <w:rsid w:val="00F70F04"/>
    <w:rsid w:val="00F71638"/>
    <w:rsid w:val="00F724EE"/>
    <w:rsid w:val="00F7367B"/>
    <w:rsid w:val="00F747FE"/>
    <w:rsid w:val="00F7662E"/>
    <w:rsid w:val="00F81058"/>
    <w:rsid w:val="00F86CFF"/>
    <w:rsid w:val="00F877C2"/>
    <w:rsid w:val="00F9544C"/>
    <w:rsid w:val="00F97A55"/>
    <w:rsid w:val="00FA2484"/>
    <w:rsid w:val="00FB0DDD"/>
    <w:rsid w:val="00FB1FA9"/>
    <w:rsid w:val="00FB5C03"/>
    <w:rsid w:val="00FB7F52"/>
    <w:rsid w:val="00FC10B5"/>
    <w:rsid w:val="00FD282C"/>
    <w:rsid w:val="00FD5E27"/>
    <w:rsid w:val="00FE36B8"/>
    <w:rsid w:val="00FE7945"/>
    <w:rsid w:val="00FF002C"/>
    <w:rsid w:val="00FF2C30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E9365C"/>
  <w15:chartTrackingRefBased/>
  <w15:docId w15:val="{89339778-030A-D440-B89E-9FAFE164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link w:val="HeaderChar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1309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numbering" w:customStyle="1" w:styleId="NoList1">
    <w:name w:val="No List1"/>
    <w:next w:val="NoList"/>
    <w:semiHidden/>
    <w:unhideWhenUsed/>
    <w:rsid w:val="006E272F"/>
  </w:style>
  <w:style w:type="character" w:styleId="Hyperlink">
    <w:name w:val="Hyperlink"/>
    <w:rsid w:val="006E272F"/>
    <w:rPr>
      <w:color w:val="0066CC"/>
      <w:u w:val="single"/>
    </w:rPr>
  </w:style>
  <w:style w:type="character" w:customStyle="1" w:styleId="Bodytext">
    <w:name w:val="Body text_"/>
    <w:link w:val="Bodytext1"/>
    <w:rsid w:val="006E272F"/>
    <w:rPr>
      <w:spacing w:val="3"/>
      <w:sz w:val="22"/>
      <w:szCs w:val="22"/>
      <w:shd w:val="clear" w:color="auto" w:fill="FFFFFF"/>
    </w:rPr>
  </w:style>
  <w:style w:type="character" w:customStyle="1" w:styleId="Bodytext2">
    <w:name w:val="Body text (2)_"/>
    <w:link w:val="Bodytext20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Bodytext2NotItalic">
    <w:name w:val="Body text (2) + Not Italic"/>
    <w:aliases w:val="Spacing 0 pt,Body text (4) + Italic,Body text (3) + Not Italic"/>
    <w:basedOn w:val="Bodytext2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">
    <w:name w:val="Body text + 4 pt"/>
    <w:aliases w:val="Spacing 0 pt45,Scale 150%"/>
    <w:rsid w:val="006E272F"/>
    <w:rPr>
      <w:spacing w:val="0"/>
      <w:sz w:val="8"/>
      <w:szCs w:val="8"/>
      <w:shd w:val="clear" w:color="auto" w:fill="FFFFFF"/>
    </w:rPr>
  </w:style>
  <w:style w:type="character" w:customStyle="1" w:styleId="Bodytext4pt3">
    <w:name w:val="Body text + 4 pt3"/>
    <w:aliases w:val="Italic,Spacing 0 pt44,Body text + Consolas,4 pt1,Body text (3) + 12.5 pt,Body text (6) + 12 pt"/>
    <w:rsid w:val="006E272F"/>
    <w:rPr>
      <w:i/>
      <w:iCs/>
      <w:noProof/>
      <w:spacing w:val="0"/>
      <w:sz w:val="8"/>
      <w:szCs w:val="8"/>
      <w:shd w:val="clear" w:color="auto" w:fill="FFFFFF"/>
    </w:rPr>
  </w:style>
  <w:style w:type="character" w:customStyle="1" w:styleId="Bodytext3">
    <w:name w:val="Body text (3)_"/>
    <w:link w:val="Bodytext30"/>
    <w:rsid w:val="006E272F"/>
    <w:rPr>
      <w:b/>
      <w:bCs/>
      <w:spacing w:val="8"/>
      <w:sz w:val="21"/>
      <w:szCs w:val="21"/>
      <w:shd w:val="clear" w:color="auto" w:fill="FFFFFF"/>
    </w:rPr>
  </w:style>
  <w:style w:type="character" w:customStyle="1" w:styleId="Headerorfooter2">
    <w:name w:val="Header or footer (2)_"/>
    <w:link w:val="Headerorfooter20"/>
    <w:rsid w:val="006E272F"/>
    <w:rPr>
      <w:spacing w:val="6"/>
      <w:sz w:val="19"/>
      <w:szCs w:val="19"/>
      <w:shd w:val="clear" w:color="auto" w:fill="FFFFFF"/>
    </w:rPr>
  </w:style>
  <w:style w:type="character" w:customStyle="1" w:styleId="Bodytext3SmallCaps">
    <w:name w:val="Body text (3) + Small Caps"/>
    <w:rsid w:val="006E272F"/>
    <w:rPr>
      <w:b/>
      <w:bCs/>
      <w:smallCaps/>
      <w:spacing w:val="8"/>
      <w:sz w:val="21"/>
      <w:szCs w:val="21"/>
      <w:shd w:val="clear" w:color="auto" w:fill="FFFFFF"/>
    </w:rPr>
  </w:style>
  <w:style w:type="character" w:customStyle="1" w:styleId="BodytextItalic">
    <w:name w:val="Body text + Italic"/>
    <w:aliases w:val="Spacing 0 pt43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Bodytext14pt">
    <w:name w:val="Body text + 14 pt"/>
    <w:aliases w:val="Bold,Spacing 0 pt42,Body text (3) + Arial"/>
    <w:rsid w:val="006E272F"/>
    <w:rPr>
      <w:b/>
      <w:bCs/>
      <w:spacing w:val="-2"/>
      <w:sz w:val="28"/>
      <w:szCs w:val="28"/>
      <w:shd w:val="clear" w:color="auto" w:fill="FFFFFF"/>
    </w:rPr>
  </w:style>
  <w:style w:type="character" w:customStyle="1" w:styleId="Bodytext4">
    <w:name w:val="Body text (4)_"/>
    <w:link w:val="Bodytext40"/>
    <w:rsid w:val="006E272F"/>
    <w:rPr>
      <w:i/>
      <w:iCs/>
      <w:spacing w:val="1"/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6E272F"/>
    <w:rPr>
      <w:spacing w:val="4"/>
      <w:sz w:val="18"/>
      <w:szCs w:val="18"/>
      <w:shd w:val="clear" w:color="auto" w:fill="FFFFFF"/>
    </w:rPr>
  </w:style>
  <w:style w:type="character" w:customStyle="1" w:styleId="Bodytext5Italic">
    <w:name w:val="Body text (5) + Italic"/>
    <w:aliases w:val="Spacing 0 pt41"/>
    <w:rsid w:val="006E272F"/>
    <w:rPr>
      <w:i/>
      <w:iCs/>
      <w:noProof/>
      <w:spacing w:val="1"/>
      <w:sz w:val="18"/>
      <w:szCs w:val="18"/>
      <w:shd w:val="clear" w:color="auto" w:fill="FFFFFF"/>
    </w:rPr>
  </w:style>
  <w:style w:type="character" w:customStyle="1" w:styleId="Picturecaption">
    <w:name w:val="Picture caption_"/>
    <w:link w:val="Picturecaption0"/>
    <w:rsid w:val="006E272F"/>
    <w:rPr>
      <w:b/>
      <w:bCs/>
      <w:spacing w:val="8"/>
      <w:sz w:val="21"/>
      <w:szCs w:val="21"/>
      <w:shd w:val="clear" w:color="auto" w:fill="FFFFFF"/>
    </w:rPr>
  </w:style>
  <w:style w:type="character" w:customStyle="1" w:styleId="Bodytext0">
    <w:name w:val="Body text"/>
    <w:basedOn w:val="Bodytext"/>
    <w:rsid w:val="006E272F"/>
    <w:rPr>
      <w:spacing w:val="3"/>
      <w:sz w:val="22"/>
      <w:szCs w:val="22"/>
      <w:shd w:val="clear" w:color="auto" w:fill="FFFFFF"/>
    </w:rPr>
  </w:style>
  <w:style w:type="character" w:customStyle="1" w:styleId="Bodytext4pt2">
    <w:name w:val="Body text + 4 pt2"/>
    <w:aliases w:val="Spacing 0 pt40"/>
    <w:rsid w:val="006E272F"/>
    <w:rPr>
      <w:spacing w:val="0"/>
      <w:sz w:val="8"/>
      <w:szCs w:val="8"/>
      <w:shd w:val="clear" w:color="auto" w:fill="FFFFFF"/>
    </w:rPr>
  </w:style>
  <w:style w:type="character" w:customStyle="1" w:styleId="Heading3">
    <w:name w:val="Heading #3_"/>
    <w:link w:val="Heading30"/>
    <w:rsid w:val="006E272F"/>
    <w:rPr>
      <w:spacing w:val="3"/>
      <w:sz w:val="22"/>
      <w:szCs w:val="22"/>
      <w:shd w:val="clear" w:color="auto" w:fill="FFFFFF"/>
    </w:rPr>
  </w:style>
  <w:style w:type="character" w:customStyle="1" w:styleId="Headerorfooter">
    <w:name w:val="Header or footer_"/>
    <w:link w:val="Headerorfooter0"/>
    <w:rsid w:val="006E272F"/>
    <w:rPr>
      <w:spacing w:val="6"/>
      <w:sz w:val="14"/>
      <w:szCs w:val="14"/>
      <w:shd w:val="clear" w:color="auto" w:fill="FFFFFF"/>
    </w:rPr>
  </w:style>
  <w:style w:type="character" w:customStyle="1" w:styleId="HeaderorfooterSpacing0pt">
    <w:name w:val="Header or footer + Spacing 0 pt"/>
    <w:rsid w:val="006E272F"/>
    <w:rPr>
      <w:noProof/>
      <w:spacing w:val="0"/>
      <w:sz w:val="14"/>
      <w:szCs w:val="14"/>
      <w:shd w:val="clear" w:color="auto" w:fill="FFFFFF"/>
    </w:rPr>
  </w:style>
  <w:style w:type="character" w:customStyle="1" w:styleId="Tableofcontents">
    <w:name w:val="Table of contents_"/>
    <w:link w:val="Tableofcontents0"/>
    <w:rsid w:val="006E272F"/>
    <w:rPr>
      <w:spacing w:val="3"/>
      <w:sz w:val="22"/>
      <w:szCs w:val="22"/>
      <w:shd w:val="clear" w:color="auto" w:fill="FFFFFF"/>
    </w:rPr>
  </w:style>
  <w:style w:type="character" w:customStyle="1" w:styleId="Tableofcontents2">
    <w:name w:val="Table of contents (2)_"/>
    <w:link w:val="Tableofcontents20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Tableofcontents2NotItalic">
    <w:name w:val="Table of contents (2) + Not Italic"/>
    <w:aliases w:val="Spacing 0 pt39"/>
    <w:rsid w:val="006E272F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Footnote">
    <w:name w:val="Footnote_"/>
    <w:link w:val="Footnote0"/>
    <w:rsid w:val="006E272F"/>
    <w:rPr>
      <w:spacing w:val="3"/>
      <w:sz w:val="22"/>
      <w:szCs w:val="22"/>
      <w:shd w:val="clear" w:color="auto" w:fill="FFFFFF"/>
    </w:rPr>
  </w:style>
  <w:style w:type="character" w:customStyle="1" w:styleId="Headerorfooter3">
    <w:name w:val="Header or footer (3)_"/>
    <w:link w:val="Headerorfooter31"/>
    <w:rsid w:val="006E272F"/>
    <w:rPr>
      <w:spacing w:val="3"/>
      <w:sz w:val="22"/>
      <w:szCs w:val="22"/>
      <w:shd w:val="clear" w:color="auto" w:fill="FFFFFF"/>
    </w:rPr>
  </w:style>
  <w:style w:type="character" w:customStyle="1" w:styleId="Footnote2">
    <w:name w:val="Footnote (2)_"/>
    <w:link w:val="Footnote20"/>
    <w:rsid w:val="006E272F"/>
    <w:rPr>
      <w:spacing w:val="7"/>
      <w:sz w:val="15"/>
      <w:szCs w:val="15"/>
      <w:shd w:val="clear" w:color="auto" w:fill="FFFFFF"/>
    </w:rPr>
  </w:style>
  <w:style w:type="character" w:customStyle="1" w:styleId="Footnote2Italic">
    <w:name w:val="Footnote (2) + Italic"/>
    <w:aliases w:val="Spacing 0 pt38"/>
    <w:rsid w:val="006E272F"/>
    <w:rPr>
      <w:i/>
      <w:iCs/>
      <w:noProof/>
      <w:spacing w:val="0"/>
      <w:sz w:val="15"/>
      <w:szCs w:val="15"/>
      <w:shd w:val="clear" w:color="auto" w:fill="FFFFFF"/>
    </w:rPr>
  </w:style>
  <w:style w:type="character" w:customStyle="1" w:styleId="Footnote3">
    <w:name w:val="Footnote (3)_"/>
    <w:link w:val="Footnote30"/>
    <w:rsid w:val="006E272F"/>
    <w:rPr>
      <w:spacing w:val="7"/>
      <w:sz w:val="13"/>
      <w:szCs w:val="13"/>
      <w:shd w:val="clear" w:color="auto" w:fill="FFFFFF"/>
    </w:rPr>
  </w:style>
  <w:style w:type="character" w:customStyle="1" w:styleId="Footnote3Spacing0pt">
    <w:name w:val="Footnote (3) + Spacing 0 pt"/>
    <w:rsid w:val="006E272F"/>
    <w:rPr>
      <w:noProof/>
      <w:spacing w:val="0"/>
      <w:sz w:val="13"/>
      <w:szCs w:val="13"/>
      <w:shd w:val="clear" w:color="auto" w:fill="FFFFFF"/>
    </w:rPr>
  </w:style>
  <w:style w:type="character" w:customStyle="1" w:styleId="Headerorfooter4">
    <w:name w:val="Header or footer (4)_"/>
    <w:link w:val="Headerorfooter40"/>
    <w:rsid w:val="006E272F"/>
    <w:rPr>
      <w:spacing w:val="-2"/>
      <w:sz w:val="23"/>
      <w:szCs w:val="23"/>
      <w:shd w:val="clear" w:color="auto" w:fill="FFFFFF"/>
    </w:rPr>
  </w:style>
  <w:style w:type="character" w:customStyle="1" w:styleId="Heading32">
    <w:name w:val="Heading #3 (2)_"/>
    <w:link w:val="Heading320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Heading32NotItalic">
    <w:name w:val="Heading #3 (2) + Not Italic"/>
    <w:aliases w:val="Spacing 0 pt37,Body text (3) + Arial1,Bold11"/>
    <w:rsid w:val="006E272F"/>
    <w:rPr>
      <w:i/>
      <w:iCs/>
      <w:noProof/>
      <w:spacing w:val="3"/>
      <w:sz w:val="22"/>
      <w:szCs w:val="22"/>
      <w:shd w:val="clear" w:color="auto" w:fill="FFFFFF"/>
    </w:rPr>
  </w:style>
  <w:style w:type="character" w:customStyle="1" w:styleId="BodytextSpacing2pt">
    <w:name w:val="Body text + Spacing 2 pt"/>
    <w:rsid w:val="006E272F"/>
    <w:rPr>
      <w:spacing w:val="49"/>
      <w:sz w:val="22"/>
      <w:szCs w:val="22"/>
      <w:shd w:val="clear" w:color="auto" w:fill="FFFFFF"/>
    </w:rPr>
  </w:style>
  <w:style w:type="character" w:customStyle="1" w:styleId="Bodytext3Italic">
    <w:name w:val="Body text (3) + Italic"/>
    <w:aliases w:val="Spacing 0 pt36,Body text + 13 pt,Bold10"/>
    <w:rsid w:val="006E272F"/>
    <w:rPr>
      <w:b/>
      <w:bCs/>
      <w:i/>
      <w:iCs/>
      <w:spacing w:val="16"/>
      <w:sz w:val="21"/>
      <w:szCs w:val="21"/>
      <w:shd w:val="clear" w:color="auto" w:fill="FFFFFF"/>
    </w:rPr>
  </w:style>
  <w:style w:type="character" w:customStyle="1" w:styleId="Bodytext6">
    <w:name w:val="Body text (6)_"/>
    <w:link w:val="Bodytext60"/>
    <w:rsid w:val="006E272F"/>
    <w:rPr>
      <w:spacing w:val="2"/>
      <w:sz w:val="23"/>
      <w:szCs w:val="23"/>
      <w:shd w:val="clear" w:color="auto" w:fill="FFFFFF"/>
    </w:rPr>
  </w:style>
  <w:style w:type="character" w:customStyle="1" w:styleId="Bodytext7">
    <w:name w:val="Body text (7)_"/>
    <w:link w:val="Bodytext70"/>
    <w:rsid w:val="006E272F"/>
    <w:rPr>
      <w:rFonts w:ascii="Arial Narrow" w:hAnsi="Arial Narrow" w:cs="Arial Narrow"/>
      <w:noProof/>
      <w:sz w:val="15"/>
      <w:szCs w:val="15"/>
      <w:shd w:val="clear" w:color="auto" w:fill="FFFFFF"/>
    </w:rPr>
  </w:style>
  <w:style w:type="character" w:customStyle="1" w:styleId="Bodytext8">
    <w:name w:val="Body text (8)_"/>
    <w:link w:val="Bodytext80"/>
    <w:rsid w:val="006E272F"/>
    <w:rPr>
      <w:spacing w:val="7"/>
      <w:sz w:val="15"/>
      <w:szCs w:val="15"/>
      <w:shd w:val="clear" w:color="auto" w:fill="FFFFFF"/>
    </w:rPr>
  </w:style>
  <w:style w:type="character" w:customStyle="1" w:styleId="Heading3Italic">
    <w:name w:val="Heading #3 + Italic"/>
    <w:aliases w:val="Spacing 0 pt35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Bodytext4pt1">
    <w:name w:val="Body text + 4 pt1"/>
    <w:aliases w:val="Spacing 0 pt34"/>
    <w:rsid w:val="006E272F"/>
    <w:rPr>
      <w:spacing w:val="0"/>
      <w:sz w:val="8"/>
      <w:szCs w:val="8"/>
      <w:shd w:val="clear" w:color="auto" w:fill="FFFFFF"/>
    </w:rPr>
  </w:style>
  <w:style w:type="character" w:customStyle="1" w:styleId="Bodytext45pt">
    <w:name w:val="Body text + 4.5 pt"/>
    <w:aliases w:val="Spacing 0 pt33,Body text (6) + 12 pt1"/>
    <w:rsid w:val="006E272F"/>
    <w:rPr>
      <w:spacing w:val="0"/>
      <w:sz w:val="9"/>
      <w:szCs w:val="9"/>
      <w:shd w:val="clear" w:color="auto" w:fill="FFFFFF"/>
    </w:rPr>
  </w:style>
  <w:style w:type="character" w:customStyle="1" w:styleId="Heading2">
    <w:name w:val="Heading #2_"/>
    <w:link w:val="Heading20"/>
    <w:rsid w:val="006E272F"/>
    <w:rPr>
      <w:spacing w:val="3"/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6E272F"/>
    <w:rPr>
      <w:spacing w:val="3"/>
      <w:sz w:val="22"/>
      <w:szCs w:val="22"/>
      <w:shd w:val="clear" w:color="auto" w:fill="FFFFFF"/>
    </w:rPr>
  </w:style>
  <w:style w:type="character" w:customStyle="1" w:styleId="Tablecaption2">
    <w:name w:val="Table caption (2)_"/>
    <w:link w:val="Tablecaption20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Tablecaption2NotItalic">
    <w:name w:val="Table caption (2) + Not Italic"/>
    <w:aliases w:val="Spacing 0 pt32,Body text + 18 pt,Bold9"/>
    <w:rsid w:val="006E272F"/>
    <w:rPr>
      <w:i/>
      <w:iCs/>
      <w:spacing w:val="3"/>
      <w:sz w:val="22"/>
      <w:szCs w:val="22"/>
      <w:shd w:val="clear" w:color="auto" w:fill="FFFFFF"/>
    </w:rPr>
  </w:style>
  <w:style w:type="character" w:customStyle="1" w:styleId="BodytextItalic3">
    <w:name w:val="Body text + Italic3"/>
    <w:aliases w:val="Spacing 0 pt31,Body text + 16.5 pt,Bold8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Bodytext10pt">
    <w:name w:val="Body text + 10 pt"/>
    <w:aliases w:val="Spacing 0 pt30"/>
    <w:rsid w:val="006E272F"/>
    <w:rPr>
      <w:noProof/>
      <w:spacing w:val="0"/>
      <w:sz w:val="20"/>
      <w:szCs w:val="20"/>
      <w:shd w:val="clear" w:color="auto" w:fill="FFFFFF"/>
    </w:rPr>
  </w:style>
  <w:style w:type="character" w:customStyle="1" w:styleId="Bodytext105pt">
    <w:name w:val="Body text + 10.5 pt"/>
    <w:aliases w:val="Bold4,Spacing 0 pt29,Body text (7) + 10 pt,Italic3,Body text + 16.5 pt1,Bold7,Body text + Candara,9 pt"/>
    <w:rsid w:val="006E272F"/>
    <w:rPr>
      <w:b/>
      <w:bCs/>
      <w:spacing w:val="8"/>
      <w:sz w:val="21"/>
      <w:szCs w:val="21"/>
      <w:shd w:val="clear" w:color="auto" w:fill="FFFFFF"/>
    </w:rPr>
  </w:style>
  <w:style w:type="character" w:customStyle="1" w:styleId="Bodytext9">
    <w:name w:val="Body text (9)_"/>
    <w:link w:val="Bodytext90"/>
    <w:rsid w:val="006E272F"/>
    <w:rPr>
      <w:spacing w:val="6"/>
      <w:sz w:val="23"/>
      <w:szCs w:val="23"/>
      <w:shd w:val="clear" w:color="auto" w:fill="FFFFFF"/>
    </w:rPr>
  </w:style>
  <w:style w:type="character" w:customStyle="1" w:styleId="Footnote4">
    <w:name w:val="Footnote (4)_"/>
    <w:link w:val="Footnote40"/>
    <w:rsid w:val="006E272F"/>
    <w:rPr>
      <w:b/>
      <w:bCs/>
      <w:spacing w:val="8"/>
      <w:sz w:val="21"/>
      <w:szCs w:val="21"/>
      <w:shd w:val="clear" w:color="auto" w:fill="FFFFFF"/>
    </w:rPr>
  </w:style>
  <w:style w:type="character" w:customStyle="1" w:styleId="Bodytext3Spacing0pt">
    <w:name w:val="Body text (3) + Spacing 0 pt"/>
    <w:rsid w:val="006E272F"/>
    <w:rPr>
      <w:b/>
      <w:bCs/>
      <w:spacing w:val="9"/>
      <w:sz w:val="21"/>
      <w:szCs w:val="21"/>
      <w:shd w:val="clear" w:color="auto" w:fill="FFFFFF"/>
    </w:rPr>
  </w:style>
  <w:style w:type="character" w:customStyle="1" w:styleId="BodytextSpacing0pt">
    <w:name w:val="Body text + Spacing 0 pt"/>
    <w:rsid w:val="006E272F"/>
    <w:rPr>
      <w:spacing w:val="4"/>
      <w:sz w:val="22"/>
      <w:szCs w:val="22"/>
      <w:shd w:val="clear" w:color="auto" w:fill="FFFFFF"/>
    </w:rPr>
  </w:style>
  <w:style w:type="character" w:customStyle="1" w:styleId="BodytextItalic2">
    <w:name w:val="Body text + Italic2"/>
    <w:aliases w:val="Spacing 0 pt28,Heading #3 (2) + 12.5 pt,Italic4,Body text + 8 pt"/>
    <w:rsid w:val="006E272F"/>
    <w:rPr>
      <w:i/>
      <w:iCs/>
      <w:spacing w:val="2"/>
      <w:sz w:val="22"/>
      <w:szCs w:val="22"/>
      <w:shd w:val="clear" w:color="auto" w:fill="FFFFFF"/>
    </w:rPr>
  </w:style>
  <w:style w:type="character" w:customStyle="1" w:styleId="Bodytext2Spacing0pt">
    <w:name w:val="Body text (2) + Spacing 0 pt"/>
    <w:basedOn w:val="Bodytext2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Heading6">
    <w:name w:val="Heading #6_"/>
    <w:link w:val="Heading60"/>
    <w:rsid w:val="006E272F"/>
    <w:rPr>
      <w:spacing w:val="4"/>
      <w:sz w:val="22"/>
      <w:szCs w:val="22"/>
      <w:shd w:val="clear" w:color="auto" w:fill="FFFFFF"/>
    </w:rPr>
  </w:style>
  <w:style w:type="character" w:customStyle="1" w:styleId="Heading6Italic">
    <w:name w:val="Heading #6 + Italic"/>
    <w:aliases w:val="Spacing 0 pt27,Header or footer (4) + Times New Roman,10 pt"/>
    <w:rsid w:val="006E272F"/>
    <w:rPr>
      <w:i/>
      <w:iCs/>
      <w:spacing w:val="2"/>
      <w:sz w:val="22"/>
      <w:szCs w:val="22"/>
      <w:shd w:val="clear" w:color="auto" w:fill="FFFFFF"/>
    </w:rPr>
  </w:style>
  <w:style w:type="character" w:customStyle="1" w:styleId="Bodytext2NotItalic1">
    <w:name w:val="Body text (2) + Not Italic1"/>
    <w:aliases w:val="Spacing 0 pt26,Header or footer (3) + Microsoft Sans Serif,4 pt,Picture caption + Not Bold,Heading #2 (2) + 20.5 pt,Italic6"/>
    <w:basedOn w:val="Bodytext2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Footnote2Spacing0pt">
    <w:name w:val="Footnote (2) + Spacing 0 pt"/>
    <w:rsid w:val="006E272F"/>
    <w:rPr>
      <w:spacing w:val="6"/>
      <w:sz w:val="15"/>
      <w:szCs w:val="15"/>
      <w:shd w:val="clear" w:color="auto" w:fill="FFFFFF"/>
    </w:rPr>
  </w:style>
  <w:style w:type="character" w:customStyle="1" w:styleId="Headerorfooter411pt">
    <w:name w:val="Header or footer (4) + 11 pt"/>
    <w:aliases w:val="Spacing 0 pt25,Heading #3 + Not Italic"/>
    <w:rsid w:val="006E272F"/>
    <w:rPr>
      <w:spacing w:val="3"/>
      <w:sz w:val="22"/>
      <w:szCs w:val="22"/>
      <w:shd w:val="clear" w:color="auto" w:fill="FFFFFF"/>
    </w:rPr>
  </w:style>
  <w:style w:type="character" w:customStyle="1" w:styleId="Bodytext10">
    <w:name w:val="Body text (10)_"/>
    <w:link w:val="Bodytext100"/>
    <w:rsid w:val="006E272F"/>
    <w:rPr>
      <w:b/>
      <w:bCs/>
      <w:spacing w:val="10"/>
      <w:sz w:val="21"/>
      <w:szCs w:val="21"/>
      <w:shd w:val="clear" w:color="auto" w:fill="FFFFFF"/>
    </w:rPr>
  </w:style>
  <w:style w:type="character" w:customStyle="1" w:styleId="Bodytext1010pt">
    <w:name w:val="Body text (10) + 10 pt"/>
    <w:aliases w:val="Spacing 0 pt24,Body text (5) + 15 pt,Scale 200%"/>
    <w:rsid w:val="006E272F"/>
    <w:rPr>
      <w:b/>
      <w:bCs/>
      <w:spacing w:val="7"/>
      <w:sz w:val="20"/>
      <w:szCs w:val="20"/>
      <w:shd w:val="clear" w:color="auto" w:fill="FFFFFF"/>
    </w:rPr>
  </w:style>
  <w:style w:type="character" w:customStyle="1" w:styleId="Bodytext1010pt1">
    <w:name w:val="Body text (10) + 10 pt1"/>
    <w:aliases w:val="Not Bold,Spacing 0 pt23,Picture caption (9) + Calibri,8 pt1,Body text (16) + 13 pt,Not Italic3,Body text (9) + 9.5 pt,Body text (5) + Italic2,Body text (10) + Times New Roman"/>
    <w:rsid w:val="006E272F"/>
    <w:rPr>
      <w:b/>
      <w:bCs/>
      <w:spacing w:val="8"/>
      <w:sz w:val="20"/>
      <w:szCs w:val="20"/>
      <w:shd w:val="clear" w:color="auto" w:fill="FFFFFF"/>
    </w:rPr>
  </w:style>
  <w:style w:type="character" w:customStyle="1" w:styleId="Bodytext311pt">
    <w:name w:val="Body text (3) + 11 pt"/>
    <w:aliases w:val="Not Bold2,Spacing 0 pt22,Body text + 9.5 pt,Body text + Century Gothic,9.5 pt,Body text (5) + Candara"/>
    <w:rsid w:val="006E272F"/>
    <w:rPr>
      <w:b/>
      <w:bCs/>
      <w:spacing w:val="4"/>
      <w:sz w:val="22"/>
      <w:szCs w:val="22"/>
      <w:shd w:val="clear" w:color="auto" w:fill="FFFFFF"/>
    </w:rPr>
  </w:style>
  <w:style w:type="character" w:customStyle="1" w:styleId="Tablecaption">
    <w:name w:val="Table caption_"/>
    <w:link w:val="Tablecaption0"/>
    <w:rsid w:val="006E272F"/>
    <w:rPr>
      <w:spacing w:val="3"/>
      <w:sz w:val="22"/>
      <w:szCs w:val="22"/>
      <w:shd w:val="clear" w:color="auto" w:fill="FFFFFF"/>
    </w:rPr>
  </w:style>
  <w:style w:type="character" w:customStyle="1" w:styleId="TablecaptionSpacing0pt">
    <w:name w:val="Table caption + Spacing 0 pt"/>
    <w:rsid w:val="006E272F"/>
    <w:rPr>
      <w:spacing w:val="4"/>
      <w:sz w:val="22"/>
      <w:szCs w:val="22"/>
      <w:shd w:val="clear" w:color="auto" w:fill="FFFFFF"/>
    </w:rPr>
  </w:style>
  <w:style w:type="character" w:customStyle="1" w:styleId="Tablecaption75pt">
    <w:name w:val="Table caption + 7.5 pt"/>
    <w:aliases w:val="Spacing 0 pt21,Table caption (4) + Not Italic"/>
    <w:rsid w:val="006E272F"/>
    <w:rPr>
      <w:spacing w:val="6"/>
      <w:sz w:val="15"/>
      <w:szCs w:val="15"/>
      <w:shd w:val="clear" w:color="auto" w:fill="FFFFFF"/>
    </w:rPr>
  </w:style>
  <w:style w:type="character" w:customStyle="1" w:styleId="Bodytext10pt1">
    <w:name w:val="Body text + 10 pt1"/>
    <w:aliases w:val="Spacing 0 pt20,Picture caption (5) + Calibri,7.5 pt,Body text (5) + 11 pt"/>
    <w:rsid w:val="006E272F"/>
    <w:rPr>
      <w:noProof/>
      <w:spacing w:val="0"/>
      <w:sz w:val="20"/>
      <w:szCs w:val="20"/>
      <w:shd w:val="clear" w:color="auto" w:fill="FFFFFF"/>
    </w:rPr>
  </w:style>
  <w:style w:type="character" w:customStyle="1" w:styleId="Headerorfooter5">
    <w:name w:val="Header or footer (5)_"/>
    <w:link w:val="Headerorfooter50"/>
    <w:rsid w:val="006E272F"/>
    <w:rPr>
      <w:spacing w:val="6"/>
      <w:sz w:val="15"/>
      <w:szCs w:val="15"/>
      <w:shd w:val="clear" w:color="auto" w:fill="FFFFFF"/>
    </w:rPr>
  </w:style>
  <w:style w:type="character" w:customStyle="1" w:styleId="TableofcontentsSpacing0pt">
    <w:name w:val="Table of contents + Spacing 0 pt"/>
    <w:rsid w:val="006E272F"/>
    <w:rPr>
      <w:spacing w:val="4"/>
      <w:sz w:val="22"/>
      <w:szCs w:val="22"/>
      <w:shd w:val="clear" w:color="auto" w:fill="FFFFFF"/>
    </w:rPr>
  </w:style>
  <w:style w:type="character" w:customStyle="1" w:styleId="FootnoteSpacing0pt">
    <w:name w:val="Footnote + Spacing 0 pt"/>
    <w:rsid w:val="006E272F"/>
    <w:rPr>
      <w:spacing w:val="4"/>
      <w:sz w:val="22"/>
      <w:szCs w:val="22"/>
      <w:shd w:val="clear" w:color="auto" w:fill="FFFFFF"/>
    </w:rPr>
  </w:style>
  <w:style w:type="character" w:customStyle="1" w:styleId="Headerorfooter6">
    <w:name w:val="Header or footer (6)_"/>
    <w:link w:val="Headerorfooter60"/>
    <w:rsid w:val="006E272F"/>
    <w:rPr>
      <w:b/>
      <w:bCs/>
      <w:spacing w:val="7"/>
      <w:shd w:val="clear" w:color="auto" w:fill="FFFFFF"/>
    </w:rPr>
  </w:style>
  <w:style w:type="character" w:customStyle="1" w:styleId="Heading62">
    <w:name w:val="Heading #6 (2)_"/>
    <w:link w:val="Heading620"/>
    <w:rsid w:val="006E272F"/>
    <w:rPr>
      <w:i/>
      <w:iCs/>
      <w:spacing w:val="2"/>
      <w:sz w:val="22"/>
      <w:szCs w:val="22"/>
      <w:shd w:val="clear" w:color="auto" w:fill="FFFFFF"/>
    </w:rPr>
  </w:style>
  <w:style w:type="character" w:customStyle="1" w:styleId="Heading62NotItalic">
    <w:name w:val="Heading #6 (2) + Not Italic"/>
    <w:aliases w:val="Spacing 0 pt19,Picture caption (5) + Times New Roman,8 pt,Body text (3) + Not Bold"/>
    <w:rsid w:val="006E272F"/>
    <w:rPr>
      <w:i/>
      <w:iCs/>
      <w:spacing w:val="4"/>
      <w:sz w:val="22"/>
      <w:szCs w:val="22"/>
      <w:shd w:val="clear" w:color="auto" w:fill="FFFFFF"/>
    </w:rPr>
  </w:style>
  <w:style w:type="character" w:customStyle="1" w:styleId="Heading5">
    <w:name w:val="Heading #5_"/>
    <w:link w:val="Heading50"/>
    <w:rsid w:val="006E272F"/>
    <w:rPr>
      <w:spacing w:val="4"/>
      <w:sz w:val="22"/>
      <w:szCs w:val="22"/>
      <w:shd w:val="clear" w:color="auto" w:fill="FFFFFF"/>
    </w:rPr>
  </w:style>
  <w:style w:type="character" w:customStyle="1" w:styleId="Heading545pt">
    <w:name w:val="Heading #5 + 4.5 pt"/>
    <w:aliases w:val="Spacing 0 pt18,Picture caption (6) + Times New Roman,8 pt2,Picture caption (5) + Italic"/>
    <w:rsid w:val="006E272F"/>
    <w:rPr>
      <w:spacing w:val="0"/>
      <w:sz w:val="9"/>
      <w:szCs w:val="9"/>
      <w:shd w:val="clear" w:color="auto" w:fill="FFFFFF"/>
    </w:rPr>
  </w:style>
  <w:style w:type="character" w:customStyle="1" w:styleId="Heading514pt">
    <w:name w:val="Heading #5 + 14 pt"/>
    <w:aliases w:val="Bold3,Spacing 0 pt17,Picture caption + 12.5 pt,Body text (7) + 9 pt,Body text + 15.5 pt"/>
    <w:rsid w:val="006E272F"/>
    <w:rPr>
      <w:b/>
      <w:bCs/>
      <w:spacing w:val="3"/>
      <w:sz w:val="28"/>
      <w:szCs w:val="28"/>
      <w:shd w:val="clear" w:color="auto" w:fill="FFFFFF"/>
    </w:rPr>
  </w:style>
  <w:style w:type="character" w:customStyle="1" w:styleId="Bodytext14pt1">
    <w:name w:val="Body text + 14 pt1"/>
    <w:aliases w:val="Bold2,Picture caption (12) + Calibri,16 pt,Body text (12) + 13 pt1,Body text (3) + 13 pt"/>
    <w:rsid w:val="006E272F"/>
    <w:rPr>
      <w:b/>
      <w:bCs/>
      <w:spacing w:val="3"/>
      <w:sz w:val="28"/>
      <w:szCs w:val="28"/>
      <w:shd w:val="clear" w:color="auto" w:fill="FFFFFF"/>
    </w:rPr>
  </w:style>
  <w:style w:type="character" w:customStyle="1" w:styleId="Bodytext311pt1">
    <w:name w:val="Body text (3) + 11 pt1"/>
    <w:aliases w:val="Not Bold1,Italic2,Spacing 0 pt16,Picture caption (9) + 7.5 pt,Picture caption (9) + 8.5 pt,Body text (2) + Not Bold,Body text (13) + 10.5 pt,Body text (2) + 13 pt,Body text (15) + Times New Roman,12 pt,Body text (2) + 12 pt"/>
    <w:rsid w:val="006E272F"/>
    <w:rPr>
      <w:b/>
      <w:bCs/>
      <w:i/>
      <w:iCs/>
      <w:spacing w:val="2"/>
      <w:sz w:val="22"/>
      <w:szCs w:val="22"/>
      <w:shd w:val="clear" w:color="auto" w:fill="FFFFFF"/>
    </w:rPr>
  </w:style>
  <w:style w:type="character" w:customStyle="1" w:styleId="Headerorfooter3Spacing0pt">
    <w:name w:val="Header or footer (3) + Spacing 0 pt"/>
    <w:rsid w:val="006E272F"/>
    <w:rPr>
      <w:spacing w:val="1"/>
      <w:sz w:val="22"/>
      <w:szCs w:val="22"/>
      <w:shd w:val="clear" w:color="auto" w:fill="FFFFFF"/>
    </w:rPr>
  </w:style>
  <w:style w:type="character" w:customStyle="1" w:styleId="Heading1Spacing0pt">
    <w:name w:val="Heading #1 + Spacing 0 pt"/>
    <w:rsid w:val="006E272F"/>
    <w:rPr>
      <w:spacing w:val="4"/>
      <w:sz w:val="22"/>
      <w:szCs w:val="22"/>
      <w:shd w:val="clear" w:color="auto" w:fill="FFFFFF"/>
    </w:rPr>
  </w:style>
  <w:style w:type="character" w:customStyle="1" w:styleId="Tableofcontents2Spacing0pt">
    <w:name w:val="Table of contents (2) + Spacing 0 pt"/>
    <w:rsid w:val="006E272F"/>
    <w:rPr>
      <w:i/>
      <w:iCs/>
      <w:spacing w:val="2"/>
      <w:sz w:val="22"/>
      <w:szCs w:val="22"/>
      <w:shd w:val="clear" w:color="auto" w:fill="FFFFFF"/>
    </w:rPr>
  </w:style>
  <w:style w:type="character" w:customStyle="1" w:styleId="TableofcontentsItalic">
    <w:name w:val="Table of contents + Italic"/>
    <w:aliases w:val="Spacing 0 pt15,Body text + 6.5 pt"/>
    <w:rsid w:val="006E272F"/>
    <w:rPr>
      <w:i/>
      <w:iCs/>
      <w:spacing w:val="2"/>
      <w:sz w:val="22"/>
      <w:szCs w:val="22"/>
      <w:shd w:val="clear" w:color="auto" w:fill="FFFFFF"/>
    </w:rPr>
  </w:style>
  <w:style w:type="character" w:customStyle="1" w:styleId="Headerorfooter7">
    <w:name w:val="Header or footer (7)_"/>
    <w:link w:val="Headerorfooter70"/>
    <w:rsid w:val="006E272F"/>
    <w:rPr>
      <w:spacing w:val="8"/>
      <w:shd w:val="clear" w:color="auto" w:fill="FFFFFF"/>
    </w:rPr>
  </w:style>
  <w:style w:type="character" w:customStyle="1" w:styleId="Bodytext6pt">
    <w:name w:val="Body text + 6 pt"/>
    <w:aliases w:val="Spacing 0 pt14"/>
    <w:rsid w:val="006E272F"/>
    <w:rPr>
      <w:spacing w:val="0"/>
      <w:sz w:val="12"/>
      <w:szCs w:val="12"/>
      <w:shd w:val="clear" w:color="auto" w:fill="FFFFFF"/>
    </w:rPr>
  </w:style>
  <w:style w:type="character" w:customStyle="1" w:styleId="Bodytext24pt">
    <w:name w:val="Body text (2) + 4 pt"/>
    <w:aliases w:val="Not Italic,Spacing 0 pt13,Body text (2) + 18 pt,Picture caption + Candara,Bold6,Body text (13) + 10.5 pt1,Body text (12) + 13 pt,Body text + 9 pt,Heading #5 + 9.5 pt"/>
    <w:basedOn w:val="Bodytext2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Heading64pt">
    <w:name w:val="Heading #6 + 4 pt"/>
    <w:aliases w:val="Spacing 0 pt12,Body text (8) + 9.5 pt"/>
    <w:rsid w:val="006E272F"/>
    <w:rPr>
      <w:spacing w:val="0"/>
      <w:sz w:val="8"/>
      <w:szCs w:val="8"/>
      <w:shd w:val="clear" w:color="auto" w:fill="FFFFFF"/>
    </w:rPr>
  </w:style>
  <w:style w:type="character" w:customStyle="1" w:styleId="Bodytext11">
    <w:name w:val="Body text (11)_"/>
    <w:link w:val="Bodytext110"/>
    <w:rsid w:val="006E272F"/>
    <w:rPr>
      <w:i/>
      <w:iCs/>
      <w:spacing w:val="3"/>
      <w:shd w:val="clear" w:color="auto" w:fill="FFFFFF"/>
    </w:rPr>
  </w:style>
  <w:style w:type="character" w:customStyle="1" w:styleId="Bodytext8Spacing0pt">
    <w:name w:val="Body text (8) + Spacing 0 pt"/>
    <w:rsid w:val="006E272F"/>
    <w:rPr>
      <w:spacing w:val="6"/>
      <w:sz w:val="15"/>
      <w:szCs w:val="15"/>
      <w:shd w:val="clear" w:color="auto" w:fill="FFFFFF"/>
    </w:rPr>
  </w:style>
  <w:style w:type="character" w:customStyle="1" w:styleId="Bodytext29pt">
    <w:name w:val="Body text (2) + 9 pt"/>
    <w:aliases w:val="Spacing 0 pt11,Body text + Constantia,15 pt,Bold5,Scale 50%,Body text (12) + Constantia,Not Italic4"/>
    <w:basedOn w:val="Bodytext2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Bodytext29pt1">
    <w:name w:val="Body text (2) + 9 pt1"/>
    <w:aliases w:val="Not Italic1,Spacing 0 pt10,Body text (7) + Calibri,10 pt1"/>
    <w:basedOn w:val="Bodytext2"/>
    <w:rsid w:val="006E272F"/>
    <w:rPr>
      <w:i/>
      <w:iCs/>
      <w:spacing w:val="1"/>
      <w:sz w:val="22"/>
      <w:szCs w:val="22"/>
      <w:shd w:val="clear" w:color="auto" w:fill="FFFFFF"/>
    </w:rPr>
  </w:style>
  <w:style w:type="character" w:customStyle="1" w:styleId="Bodytext5Spacing0pt">
    <w:name w:val="Body text (5) + Spacing 0 pt"/>
    <w:rsid w:val="006E272F"/>
    <w:rPr>
      <w:spacing w:val="5"/>
      <w:sz w:val="18"/>
      <w:szCs w:val="18"/>
      <w:shd w:val="clear" w:color="auto" w:fill="FFFFFF"/>
    </w:rPr>
  </w:style>
  <w:style w:type="character" w:customStyle="1" w:styleId="Headerorfooter8">
    <w:name w:val="Header or footer (8)_"/>
    <w:link w:val="Headerorfooter80"/>
    <w:rsid w:val="006E272F"/>
    <w:rPr>
      <w:b/>
      <w:bCs/>
      <w:i/>
      <w:iCs/>
      <w:spacing w:val="18"/>
      <w:sz w:val="19"/>
      <w:szCs w:val="19"/>
      <w:shd w:val="clear" w:color="auto" w:fill="FFFFFF"/>
    </w:rPr>
  </w:style>
  <w:style w:type="character" w:customStyle="1" w:styleId="Headerorfooter6NotBold">
    <w:name w:val="Header or footer (6) + Not Bold"/>
    <w:aliases w:val="Spacing 0 pt9,Body text (16) + 9.5 pt,Not Italic2,Table caption (4) + 4 pt,Body text + Candara1,12.5 pt"/>
    <w:rsid w:val="006E272F"/>
    <w:rPr>
      <w:b/>
      <w:bCs/>
      <w:spacing w:val="8"/>
      <w:shd w:val="clear" w:color="auto" w:fill="FFFFFF"/>
    </w:rPr>
  </w:style>
  <w:style w:type="character" w:customStyle="1" w:styleId="HeaderorfooterSpacing0pt1">
    <w:name w:val="Header or footer + Spacing 0 pt1"/>
    <w:rsid w:val="006E272F"/>
    <w:rPr>
      <w:spacing w:val="10"/>
      <w:sz w:val="14"/>
      <w:szCs w:val="14"/>
      <w:shd w:val="clear" w:color="auto" w:fill="FFFFFF"/>
    </w:rPr>
  </w:style>
  <w:style w:type="character" w:customStyle="1" w:styleId="Bodytext12">
    <w:name w:val="Body text (12)_"/>
    <w:link w:val="Bodytext120"/>
    <w:rsid w:val="006E272F"/>
    <w:rPr>
      <w:spacing w:val="3"/>
      <w:shd w:val="clear" w:color="auto" w:fill="FFFFFF"/>
    </w:rPr>
  </w:style>
  <w:style w:type="character" w:customStyle="1" w:styleId="Heading4">
    <w:name w:val="Heading #4_"/>
    <w:link w:val="Heading40"/>
    <w:rsid w:val="006E272F"/>
    <w:rPr>
      <w:spacing w:val="4"/>
      <w:sz w:val="22"/>
      <w:szCs w:val="22"/>
      <w:shd w:val="clear" w:color="auto" w:fill="FFFFFF"/>
    </w:rPr>
  </w:style>
  <w:style w:type="character" w:customStyle="1" w:styleId="Bodytext4Spacing0pt">
    <w:name w:val="Body text (4) + Spacing 0 pt"/>
    <w:rsid w:val="006E272F"/>
    <w:rPr>
      <w:i/>
      <w:iCs/>
      <w:spacing w:val="3"/>
      <w:sz w:val="18"/>
      <w:szCs w:val="18"/>
      <w:shd w:val="clear" w:color="auto" w:fill="FFFFFF"/>
    </w:rPr>
  </w:style>
  <w:style w:type="character" w:customStyle="1" w:styleId="Bodytext5Italic1">
    <w:name w:val="Body text (5) + Italic1"/>
    <w:aliases w:val="Spacing 0 pt8,Body text (7) + Calibri1"/>
    <w:rsid w:val="006E272F"/>
    <w:rPr>
      <w:i/>
      <w:iCs/>
      <w:noProof/>
      <w:spacing w:val="3"/>
      <w:sz w:val="18"/>
      <w:szCs w:val="18"/>
      <w:shd w:val="clear" w:color="auto" w:fill="FFFFFF"/>
    </w:rPr>
  </w:style>
  <w:style w:type="character" w:customStyle="1" w:styleId="Heading63">
    <w:name w:val="Heading #6 (3)_"/>
    <w:link w:val="Heading630"/>
    <w:rsid w:val="006E272F"/>
    <w:rPr>
      <w:spacing w:val="5"/>
      <w:sz w:val="23"/>
      <w:szCs w:val="23"/>
      <w:shd w:val="clear" w:color="auto" w:fill="FFFFFF"/>
    </w:rPr>
  </w:style>
  <w:style w:type="character" w:customStyle="1" w:styleId="Heading54pt">
    <w:name w:val="Heading #5 + 4 pt"/>
    <w:aliases w:val="Spacing 0 pt7"/>
    <w:rsid w:val="006E272F"/>
    <w:rPr>
      <w:spacing w:val="0"/>
      <w:sz w:val="8"/>
      <w:szCs w:val="8"/>
      <w:shd w:val="clear" w:color="auto" w:fill="FFFFFF"/>
    </w:rPr>
  </w:style>
  <w:style w:type="character" w:customStyle="1" w:styleId="Bodytext13">
    <w:name w:val="Body text (13)_"/>
    <w:link w:val="Bodytext130"/>
    <w:rsid w:val="006E272F"/>
    <w:rPr>
      <w:rFonts w:ascii="Arial" w:hAnsi="Arial" w:cs="Arial"/>
      <w:i/>
      <w:iCs/>
      <w:noProof/>
      <w:sz w:val="13"/>
      <w:szCs w:val="13"/>
      <w:shd w:val="clear" w:color="auto" w:fill="FFFFFF"/>
    </w:rPr>
  </w:style>
  <w:style w:type="character" w:customStyle="1" w:styleId="Bodytext105pt1">
    <w:name w:val="Body text + 10.5 pt1"/>
    <w:aliases w:val="Bold1,Spacing 0 pt6,Picture caption (13) + Times New Roman,6 pt,Body text (24) + Times New Roman,10.5 pt,Body text (5) + 4 pt1,Body text + 9 pt1,Small Caps"/>
    <w:rsid w:val="006E272F"/>
    <w:rPr>
      <w:b/>
      <w:bCs/>
      <w:spacing w:val="9"/>
      <w:sz w:val="21"/>
      <w:szCs w:val="21"/>
      <w:shd w:val="clear" w:color="auto" w:fill="FFFFFF"/>
    </w:rPr>
  </w:style>
  <w:style w:type="character" w:customStyle="1" w:styleId="Heading645pt">
    <w:name w:val="Heading #6 + 4.5 pt"/>
    <w:aliases w:val="Spacing 0 pt5,Body text (8) + Bold"/>
    <w:rsid w:val="006E272F"/>
    <w:rPr>
      <w:spacing w:val="0"/>
      <w:sz w:val="9"/>
      <w:szCs w:val="9"/>
      <w:shd w:val="clear" w:color="auto" w:fill="FFFFFF"/>
    </w:rPr>
  </w:style>
  <w:style w:type="character" w:customStyle="1" w:styleId="Headerorfooter30">
    <w:name w:val="Header or footer (3)"/>
    <w:basedOn w:val="Headerorfooter3"/>
    <w:rsid w:val="006E272F"/>
    <w:rPr>
      <w:spacing w:val="3"/>
      <w:sz w:val="22"/>
      <w:szCs w:val="22"/>
      <w:shd w:val="clear" w:color="auto" w:fill="FFFFFF"/>
    </w:rPr>
  </w:style>
  <w:style w:type="character" w:customStyle="1" w:styleId="Heading22">
    <w:name w:val="Heading #2 (2)_"/>
    <w:link w:val="Heading220"/>
    <w:rsid w:val="006E272F"/>
    <w:rPr>
      <w:spacing w:val="4"/>
      <w:sz w:val="23"/>
      <w:szCs w:val="23"/>
      <w:shd w:val="clear" w:color="auto" w:fill="FFFFFF"/>
    </w:rPr>
  </w:style>
  <w:style w:type="character" w:customStyle="1" w:styleId="BodytextItalic1">
    <w:name w:val="Body text + Italic1"/>
    <w:rsid w:val="006E272F"/>
    <w:rPr>
      <w:i/>
      <w:iCs/>
      <w:spacing w:val="3"/>
      <w:sz w:val="22"/>
      <w:szCs w:val="22"/>
      <w:shd w:val="clear" w:color="auto" w:fill="FFFFFF"/>
    </w:rPr>
  </w:style>
  <w:style w:type="character" w:customStyle="1" w:styleId="BodytextSpacing0pt1">
    <w:name w:val="Body text + Spacing 0 pt1"/>
    <w:rsid w:val="006E272F"/>
    <w:rPr>
      <w:noProof/>
      <w:spacing w:val="0"/>
      <w:sz w:val="22"/>
      <w:szCs w:val="22"/>
      <w:shd w:val="clear" w:color="auto" w:fill="FFFFFF"/>
    </w:rPr>
  </w:style>
  <w:style w:type="character" w:customStyle="1" w:styleId="Bodytext314pt">
    <w:name w:val="Body text (3) + 14 pt"/>
    <w:aliases w:val="Spacing 0 pt4,Body text + 7.5 pt,Body text (2) + Italic"/>
    <w:rsid w:val="006E272F"/>
    <w:rPr>
      <w:b/>
      <w:bCs/>
      <w:spacing w:val="3"/>
      <w:sz w:val="28"/>
      <w:szCs w:val="28"/>
      <w:shd w:val="clear" w:color="auto" w:fill="FFFFFF"/>
    </w:rPr>
  </w:style>
  <w:style w:type="character" w:customStyle="1" w:styleId="Bodytext3Italic1">
    <w:name w:val="Body text (3) + Italic1"/>
    <w:aliases w:val="Spacing 0 pt3,Body text + 7.5 pt1"/>
    <w:rsid w:val="006E272F"/>
    <w:rPr>
      <w:b/>
      <w:bCs/>
      <w:i/>
      <w:iCs/>
      <w:spacing w:val="4"/>
      <w:sz w:val="21"/>
      <w:szCs w:val="21"/>
      <w:shd w:val="clear" w:color="auto" w:fill="FFFFFF"/>
    </w:rPr>
  </w:style>
  <w:style w:type="character" w:customStyle="1" w:styleId="Bodytext4NotItalic">
    <w:name w:val="Body text (4) + Not Italic"/>
    <w:aliases w:val="Spacing 0 pt2,Table caption + 9.5 pt,Body text + 13 pt1"/>
    <w:rsid w:val="006E272F"/>
    <w:rPr>
      <w:i/>
      <w:iCs/>
      <w:spacing w:val="5"/>
      <w:sz w:val="18"/>
      <w:szCs w:val="18"/>
      <w:shd w:val="clear" w:color="auto" w:fill="FFFFFF"/>
    </w:rPr>
  </w:style>
  <w:style w:type="character" w:customStyle="1" w:styleId="Bodytext84pt">
    <w:name w:val="Body text (8) + 4 pt"/>
    <w:aliases w:val="Italic1,Spacing 0 pt1,Body text (13) + 10.5 pt2,Body text (15) + Not Italic,Body text (5) + 4 pt"/>
    <w:rsid w:val="006E272F"/>
    <w:rPr>
      <w:i/>
      <w:iCs/>
      <w:noProof/>
      <w:spacing w:val="0"/>
      <w:sz w:val="8"/>
      <w:szCs w:val="8"/>
      <w:shd w:val="clear" w:color="auto" w:fill="FFFFFF"/>
    </w:rPr>
  </w:style>
  <w:style w:type="paragraph" w:customStyle="1" w:styleId="Bodytext1">
    <w:name w:val="Body text1"/>
    <w:basedOn w:val="Normal"/>
    <w:link w:val="Bodytext"/>
    <w:rsid w:val="006E272F"/>
    <w:pPr>
      <w:widowControl w:val="0"/>
      <w:shd w:val="clear" w:color="auto" w:fill="FFFFFF"/>
      <w:spacing w:after="180" w:line="269" w:lineRule="exact"/>
      <w:ind w:hanging="1100"/>
      <w:jc w:val="right"/>
    </w:pPr>
    <w:rPr>
      <w:spacing w:val="3"/>
      <w:sz w:val="22"/>
      <w:szCs w:val="22"/>
    </w:rPr>
  </w:style>
  <w:style w:type="paragraph" w:customStyle="1" w:styleId="Bodytext20">
    <w:name w:val="Body text (2)"/>
    <w:basedOn w:val="Normal"/>
    <w:link w:val="Bodytext2"/>
    <w:rsid w:val="006E272F"/>
    <w:pPr>
      <w:widowControl w:val="0"/>
      <w:shd w:val="clear" w:color="auto" w:fill="FFFFFF"/>
      <w:spacing w:before="180" w:after="600" w:line="240" w:lineRule="atLeast"/>
      <w:ind w:hanging="1100"/>
      <w:jc w:val="both"/>
    </w:pPr>
    <w:rPr>
      <w:i/>
      <w:iCs/>
      <w:spacing w:val="1"/>
      <w:sz w:val="22"/>
      <w:szCs w:val="22"/>
    </w:rPr>
  </w:style>
  <w:style w:type="paragraph" w:customStyle="1" w:styleId="Bodytext30">
    <w:name w:val="Body text (3)"/>
    <w:basedOn w:val="Normal"/>
    <w:link w:val="Bodytext3"/>
    <w:rsid w:val="006E272F"/>
    <w:pPr>
      <w:widowControl w:val="0"/>
      <w:shd w:val="clear" w:color="auto" w:fill="FFFFFF"/>
      <w:spacing w:before="120" w:after="180" w:line="240" w:lineRule="atLeast"/>
      <w:ind w:hanging="520"/>
      <w:jc w:val="both"/>
    </w:pPr>
    <w:rPr>
      <w:b/>
      <w:bCs/>
      <w:spacing w:val="8"/>
      <w:sz w:val="21"/>
      <w:szCs w:val="21"/>
    </w:rPr>
  </w:style>
  <w:style w:type="paragraph" w:customStyle="1" w:styleId="Headerorfooter20">
    <w:name w:val="Header or footer (2)"/>
    <w:basedOn w:val="Normal"/>
    <w:link w:val="Headerorfooter2"/>
    <w:rsid w:val="006E272F"/>
    <w:pPr>
      <w:widowControl w:val="0"/>
      <w:shd w:val="clear" w:color="auto" w:fill="FFFFFF"/>
      <w:spacing w:line="240" w:lineRule="atLeast"/>
    </w:pPr>
    <w:rPr>
      <w:spacing w:val="6"/>
      <w:sz w:val="19"/>
      <w:szCs w:val="19"/>
    </w:rPr>
  </w:style>
  <w:style w:type="paragraph" w:customStyle="1" w:styleId="Bodytext40">
    <w:name w:val="Body text (4)"/>
    <w:basedOn w:val="Normal"/>
    <w:link w:val="Bodytext4"/>
    <w:rsid w:val="006E272F"/>
    <w:pPr>
      <w:widowControl w:val="0"/>
      <w:shd w:val="clear" w:color="auto" w:fill="FFFFFF"/>
      <w:spacing w:line="216" w:lineRule="exact"/>
      <w:jc w:val="both"/>
    </w:pPr>
    <w:rPr>
      <w:i/>
      <w:iCs/>
      <w:spacing w:val="1"/>
      <w:sz w:val="18"/>
      <w:szCs w:val="18"/>
    </w:rPr>
  </w:style>
  <w:style w:type="paragraph" w:customStyle="1" w:styleId="Bodytext50">
    <w:name w:val="Body text (5)"/>
    <w:basedOn w:val="Normal"/>
    <w:link w:val="Bodytext5"/>
    <w:rsid w:val="006E272F"/>
    <w:pPr>
      <w:widowControl w:val="0"/>
      <w:shd w:val="clear" w:color="auto" w:fill="FFFFFF"/>
      <w:spacing w:line="216" w:lineRule="exact"/>
      <w:jc w:val="both"/>
    </w:pPr>
    <w:rPr>
      <w:spacing w:val="4"/>
      <w:sz w:val="18"/>
      <w:szCs w:val="18"/>
    </w:rPr>
  </w:style>
  <w:style w:type="paragraph" w:customStyle="1" w:styleId="Picturecaption0">
    <w:name w:val="Picture caption"/>
    <w:basedOn w:val="Normal"/>
    <w:link w:val="Picturecaption"/>
    <w:rsid w:val="006E272F"/>
    <w:pPr>
      <w:widowControl w:val="0"/>
      <w:shd w:val="clear" w:color="auto" w:fill="FFFFFF"/>
      <w:spacing w:line="240" w:lineRule="atLeast"/>
    </w:pPr>
    <w:rPr>
      <w:b/>
      <w:bCs/>
      <w:spacing w:val="8"/>
      <w:sz w:val="21"/>
      <w:szCs w:val="21"/>
    </w:rPr>
  </w:style>
  <w:style w:type="paragraph" w:customStyle="1" w:styleId="Heading30">
    <w:name w:val="Heading #3"/>
    <w:basedOn w:val="Normal"/>
    <w:link w:val="Heading3"/>
    <w:rsid w:val="006E272F"/>
    <w:pPr>
      <w:widowControl w:val="0"/>
      <w:shd w:val="clear" w:color="auto" w:fill="FFFFFF"/>
      <w:spacing w:line="412" w:lineRule="exact"/>
      <w:jc w:val="both"/>
      <w:outlineLvl w:val="2"/>
    </w:pPr>
    <w:rPr>
      <w:spacing w:val="3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6E272F"/>
    <w:pPr>
      <w:widowControl w:val="0"/>
      <w:shd w:val="clear" w:color="auto" w:fill="FFFFFF"/>
      <w:spacing w:line="200" w:lineRule="exact"/>
      <w:jc w:val="right"/>
    </w:pPr>
    <w:rPr>
      <w:spacing w:val="6"/>
      <w:sz w:val="14"/>
      <w:szCs w:val="14"/>
    </w:rPr>
  </w:style>
  <w:style w:type="paragraph" w:customStyle="1" w:styleId="Tableofcontents0">
    <w:name w:val="Table of contents"/>
    <w:basedOn w:val="Normal"/>
    <w:link w:val="Tableofcontents"/>
    <w:rsid w:val="006E272F"/>
    <w:pPr>
      <w:widowControl w:val="0"/>
      <w:shd w:val="clear" w:color="auto" w:fill="FFFFFF"/>
      <w:spacing w:line="377" w:lineRule="exact"/>
      <w:jc w:val="both"/>
    </w:pPr>
    <w:rPr>
      <w:spacing w:val="3"/>
      <w:sz w:val="22"/>
      <w:szCs w:val="22"/>
    </w:rPr>
  </w:style>
  <w:style w:type="paragraph" w:customStyle="1" w:styleId="Tableofcontents20">
    <w:name w:val="Table of contents (2)"/>
    <w:basedOn w:val="Normal"/>
    <w:link w:val="Tableofcontents2"/>
    <w:rsid w:val="006E272F"/>
    <w:pPr>
      <w:widowControl w:val="0"/>
      <w:shd w:val="clear" w:color="auto" w:fill="FFFFFF"/>
      <w:spacing w:before="60" w:after="60" w:line="285" w:lineRule="exact"/>
      <w:ind w:firstLine="520"/>
      <w:jc w:val="both"/>
    </w:pPr>
    <w:rPr>
      <w:i/>
      <w:iCs/>
      <w:spacing w:val="1"/>
      <w:sz w:val="22"/>
      <w:szCs w:val="22"/>
    </w:rPr>
  </w:style>
  <w:style w:type="paragraph" w:customStyle="1" w:styleId="Footnote0">
    <w:name w:val="Footnote"/>
    <w:basedOn w:val="Normal"/>
    <w:link w:val="Footnote"/>
    <w:rsid w:val="006E272F"/>
    <w:pPr>
      <w:widowControl w:val="0"/>
      <w:shd w:val="clear" w:color="auto" w:fill="FFFFFF"/>
      <w:spacing w:after="60" w:line="279" w:lineRule="exact"/>
      <w:ind w:firstLine="500"/>
      <w:jc w:val="both"/>
    </w:pPr>
    <w:rPr>
      <w:spacing w:val="3"/>
      <w:sz w:val="22"/>
      <w:szCs w:val="22"/>
    </w:rPr>
  </w:style>
  <w:style w:type="paragraph" w:customStyle="1" w:styleId="Headerorfooter31">
    <w:name w:val="Header or footer (3)1"/>
    <w:basedOn w:val="Normal"/>
    <w:link w:val="Headerorfooter3"/>
    <w:rsid w:val="006E272F"/>
    <w:pPr>
      <w:widowControl w:val="0"/>
      <w:shd w:val="clear" w:color="auto" w:fill="FFFFFF"/>
      <w:spacing w:line="240" w:lineRule="atLeast"/>
    </w:pPr>
    <w:rPr>
      <w:spacing w:val="3"/>
      <w:sz w:val="22"/>
      <w:szCs w:val="22"/>
    </w:rPr>
  </w:style>
  <w:style w:type="paragraph" w:customStyle="1" w:styleId="Footnote20">
    <w:name w:val="Footnote (2)"/>
    <w:basedOn w:val="Normal"/>
    <w:link w:val="Footnote2"/>
    <w:rsid w:val="006E272F"/>
    <w:pPr>
      <w:widowControl w:val="0"/>
      <w:shd w:val="clear" w:color="auto" w:fill="FFFFFF"/>
      <w:spacing w:line="203" w:lineRule="exact"/>
      <w:jc w:val="both"/>
    </w:pPr>
    <w:rPr>
      <w:spacing w:val="7"/>
      <w:sz w:val="15"/>
      <w:szCs w:val="15"/>
    </w:rPr>
  </w:style>
  <w:style w:type="paragraph" w:customStyle="1" w:styleId="Footnote30">
    <w:name w:val="Footnote (3)"/>
    <w:basedOn w:val="Normal"/>
    <w:link w:val="Footnote3"/>
    <w:rsid w:val="006E272F"/>
    <w:pPr>
      <w:widowControl w:val="0"/>
      <w:shd w:val="clear" w:color="auto" w:fill="FFFFFF"/>
      <w:spacing w:line="181" w:lineRule="exact"/>
      <w:ind w:firstLine="500"/>
    </w:pPr>
    <w:rPr>
      <w:spacing w:val="7"/>
      <w:sz w:val="13"/>
      <w:szCs w:val="13"/>
    </w:rPr>
  </w:style>
  <w:style w:type="paragraph" w:customStyle="1" w:styleId="Headerorfooter40">
    <w:name w:val="Header or footer (4)"/>
    <w:basedOn w:val="Normal"/>
    <w:link w:val="Headerorfooter4"/>
    <w:rsid w:val="006E272F"/>
    <w:pPr>
      <w:widowControl w:val="0"/>
      <w:shd w:val="clear" w:color="auto" w:fill="FFFFFF"/>
      <w:spacing w:line="240" w:lineRule="atLeast"/>
      <w:jc w:val="right"/>
    </w:pPr>
    <w:rPr>
      <w:spacing w:val="-2"/>
      <w:sz w:val="23"/>
      <w:szCs w:val="23"/>
    </w:rPr>
  </w:style>
  <w:style w:type="paragraph" w:customStyle="1" w:styleId="Heading320">
    <w:name w:val="Heading #3 (2)"/>
    <w:basedOn w:val="Normal"/>
    <w:link w:val="Heading32"/>
    <w:rsid w:val="006E272F"/>
    <w:pPr>
      <w:widowControl w:val="0"/>
      <w:shd w:val="clear" w:color="auto" w:fill="FFFFFF"/>
      <w:spacing w:after="300" w:line="276" w:lineRule="exact"/>
      <w:jc w:val="both"/>
      <w:outlineLvl w:val="2"/>
    </w:pPr>
    <w:rPr>
      <w:i/>
      <w:iCs/>
      <w:spacing w:val="1"/>
      <w:sz w:val="22"/>
      <w:szCs w:val="22"/>
    </w:rPr>
  </w:style>
  <w:style w:type="paragraph" w:customStyle="1" w:styleId="Bodytext60">
    <w:name w:val="Body text (6)"/>
    <w:basedOn w:val="Normal"/>
    <w:link w:val="Bodytext6"/>
    <w:rsid w:val="006E272F"/>
    <w:pPr>
      <w:widowControl w:val="0"/>
      <w:shd w:val="clear" w:color="auto" w:fill="FFFFFF"/>
      <w:spacing w:before="60" w:line="240" w:lineRule="atLeast"/>
    </w:pPr>
    <w:rPr>
      <w:spacing w:val="2"/>
      <w:sz w:val="23"/>
      <w:szCs w:val="23"/>
    </w:rPr>
  </w:style>
  <w:style w:type="paragraph" w:customStyle="1" w:styleId="Bodytext70">
    <w:name w:val="Body text (7)"/>
    <w:basedOn w:val="Normal"/>
    <w:link w:val="Bodytext7"/>
    <w:rsid w:val="006E272F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noProof/>
      <w:sz w:val="15"/>
      <w:szCs w:val="15"/>
    </w:rPr>
  </w:style>
  <w:style w:type="paragraph" w:customStyle="1" w:styleId="Bodytext80">
    <w:name w:val="Body text (8)"/>
    <w:basedOn w:val="Normal"/>
    <w:link w:val="Bodytext8"/>
    <w:rsid w:val="006E272F"/>
    <w:pPr>
      <w:widowControl w:val="0"/>
      <w:shd w:val="clear" w:color="auto" w:fill="FFFFFF"/>
      <w:spacing w:before="7980" w:line="240" w:lineRule="atLeast"/>
      <w:jc w:val="both"/>
    </w:pPr>
    <w:rPr>
      <w:spacing w:val="7"/>
      <w:sz w:val="15"/>
      <w:szCs w:val="15"/>
    </w:rPr>
  </w:style>
  <w:style w:type="paragraph" w:customStyle="1" w:styleId="Heading20">
    <w:name w:val="Heading #2"/>
    <w:basedOn w:val="Normal"/>
    <w:link w:val="Heading2"/>
    <w:rsid w:val="006E272F"/>
    <w:pPr>
      <w:widowControl w:val="0"/>
      <w:shd w:val="clear" w:color="auto" w:fill="FFFFFF"/>
      <w:spacing w:line="240" w:lineRule="atLeast"/>
      <w:jc w:val="both"/>
      <w:outlineLvl w:val="1"/>
    </w:pPr>
    <w:rPr>
      <w:spacing w:val="3"/>
      <w:sz w:val="22"/>
      <w:szCs w:val="22"/>
    </w:rPr>
  </w:style>
  <w:style w:type="paragraph" w:customStyle="1" w:styleId="Heading10">
    <w:name w:val="Heading #1"/>
    <w:basedOn w:val="Normal"/>
    <w:link w:val="Heading1"/>
    <w:rsid w:val="006E272F"/>
    <w:pPr>
      <w:widowControl w:val="0"/>
      <w:shd w:val="clear" w:color="auto" w:fill="FFFFFF"/>
      <w:spacing w:line="498" w:lineRule="exact"/>
      <w:ind w:firstLine="480"/>
      <w:jc w:val="both"/>
      <w:outlineLvl w:val="0"/>
    </w:pPr>
    <w:rPr>
      <w:spacing w:val="3"/>
      <w:sz w:val="22"/>
      <w:szCs w:val="22"/>
    </w:rPr>
  </w:style>
  <w:style w:type="paragraph" w:customStyle="1" w:styleId="Tablecaption20">
    <w:name w:val="Table caption (2)"/>
    <w:basedOn w:val="Normal"/>
    <w:link w:val="Tablecaption2"/>
    <w:rsid w:val="006E272F"/>
    <w:pPr>
      <w:widowControl w:val="0"/>
      <w:shd w:val="clear" w:color="auto" w:fill="FFFFFF"/>
      <w:spacing w:line="387" w:lineRule="exact"/>
      <w:jc w:val="both"/>
    </w:pPr>
    <w:rPr>
      <w:i/>
      <w:iCs/>
      <w:spacing w:val="1"/>
      <w:sz w:val="22"/>
      <w:szCs w:val="22"/>
    </w:rPr>
  </w:style>
  <w:style w:type="paragraph" w:customStyle="1" w:styleId="Bodytext90">
    <w:name w:val="Body text (9)"/>
    <w:basedOn w:val="Normal"/>
    <w:link w:val="Bodytext9"/>
    <w:rsid w:val="006E272F"/>
    <w:pPr>
      <w:widowControl w:val="0"/>
      <w:shd w:val="clear" w:color="auto" w:fill="FFFFFF"/>
      <w:spacing w:line="381" w:lineRule="exact"/>
      <w:ind w:firstLine="500"/>
      <w:jc w:val="both"/>
    </w:pPr>
    <w:rPr>
      <w:spacing w:val="6"/>
      <w:sz w:val="23"/>
      <w:szCs w:val="23"/>
    </w:rPr>
  </w:style>
  <w:style w:type="paragraph" w:customStyle="1" w:styleId="Footnote40">
    <w:name w:val="Footnote (4)"/>
    <w:basedOn w:val="Normal"/>
    <w:link w:val="Footnote4"/>
    <w:rsid w:val="006E272F"/>
    <w:pPr>
      <w:widowControl w:val="0"/>
      <w:shd w:val="clear" w:color="auto" w:fill="FFFFFF"/>
      <w:spacing w:before="120" w:after="120" w:line="240" w:lineRule="atLeast"/>
      <w:ind w:firstLine="500"/>
      <w:jc w:val="both"/>
    </w:pPr>
    <w:rPr>
      <w:b/>
      <w:bCs/>
      <w:spacing w:val="8"/>
      <w:sz w:val="21"/>
      <w:szCs w:val="21"/>
    </w:rPr>
  </w:style>
  <w:style w:type="paragraph" w:customStyle="1" w:styleId="Heading60">
    <w:name w:val="Heading #6"/>
    <w:basedOn w:val="Normal"/>
    <w:link w:val="Heading6"/>
    <w:rsid w:val="006E272F"/>
    <w:pPr>
      <w:widowControl w:val="0"/>
      <w:shd w:val="clear" w:color="auto" w:fill="FFFFFF"/>
      <w:spacing w:before="120" w:line="279" w:lineRule="exact"/>
      <w:jc w:val="both"/>
      <w:outlineLvl w:val="5"/>
    </w:pPr>
    <w:rPr>
      <w:spacing w:val="4"/>
      <w:sz w:val="22"/>
      <w:szCs w:val="22"/>
    </w:rPr>
  </w:style>
  <w:style w:type="paragraph" w:customStyle="1" w:styleId="Bodytext100">
    <w:name w:val="Body text (10)"/>
    <w:basedOn w:val="Normal"/>
    <w:link w:val="Bodytext10"/>
    <w:rsid w:val="006E272F"/>
    <w:pPr>
      <w:widowControl w:val="0"/>
      <w:shd w:val="clear" w:color="auto" w:fill="FFFFFF"/>
      <w:spacing w:after="60" w:line="240" w:lineRule="atLeast"/>
      <w:jc w:val="right"/>
    </w:pPr>
    <w:rPr>
      <w:b/>
      <w:bCs/>
      <w:spacing w:val="10"/>
      <w:sz w:val="21"/>
      <w:szCs w:val="21"/>
    </w:rPr>
  </w:style>
  <w:style w:type="paragraph" w:customStyle="1" w:styleId="Tablecaption0">
    <w:name w:val="Table caption"/>
    <w:basedOn w:val="Normal"/>
    <w:link w:val="Tablecaption"/>
    <w:rsid w:val="006E272F"/>
    <w:pPr>
      <w:widowControl w:val="0"/>
      <w:shd w:val="clear" w:color="auto" w:fill="FFFFFF"/>
      <w:spacing w:line="240" w:lineRule="atLeast"/>
      <w:jc w:val="both"/>
    </w:pPr>
    <w:rPr>
      <w:spacing w:val="3"/>
      <w:sz w:val="22"/>
      <w:szCs w:val="22"/>
    </w:rPr>
  </w:style>
  <w:style w:type="paragraph" w:customStyle="1" w:styleId="Headerorfooter50">
    <w:name w:val="Header or footer (5)"/>
    <w:basedOn w:val="Normal"/>
    <w:link w:val="Headerorfooter5"/>
    <w:rsid w:val="006E272F"/>
    <w:pPr>
      <w:widowControl w:val="0"/>
      <w:shd w:val="clear" w:color="auto" w:fill="FFFFFF"/>
      <w:spacing w:line="203" w:lineRule="exact"/>
      <w:jc w:val="both"/>
    </w:pPr>
    <w:rPr>
      <w:spacing w:val="6"/>
      <w:sz w:val="15"/>
      <w:szCs w:val="15"/>
    </w:rPr>
  </w:style>
  <w:style w:type="paragraph" w:customStyle="1" w:styleId="Headerorfooter60">
    <w:name w:val="Header or footer (6)"/>
    <w:basedOn w:val="Normal"/>
    <w:link w:val="Headerorfooter6"/>
    <w:rsid w:val="006E272F"/>
    <w:pPr>
      <w:widowControl w:val="0"/>
      <w:shd w:val="clear" w:color="auto" w:fill="FFFFFF"/>
      <w:spacing w:line="314" w:lineRule="exact"/>
    </w:pPr>
    <w:rPr>
      <w:b/>
      <w:bCs/>
      <w:spacing w:val="7"/>
      <w:sz w:val="20"/>
      <w:szCs w:val="20"/>
    </w:rPr>
  </w:style>
  <w:style w:type="paragraph" w:customStyle="1" w:styleId="Heading620">
    <w:name w:val="Heading #6 (2)"/>
    <w:basedOn w:val="Normal"/>
    <w:link w:val="Heading62"/>
    <w:rsid w:val="006E272F"/>
    <w:pPr>
      <w:widowControl w:val="0"/>
      <w:shd w:val="clear" w:color="auto" w:fill="FFFFFF"/>
      <w:spacing w:after="480" w:line="273" w:lineRule="exact"/>
      <w:jc w:val="both"/>
      <w:outlineLvl w:val="5"/>
    </w:pPr>
    <w:rPr>
      <w:i/>
      <w:iCs/>
      <w:spacing w:val="2"/>
      <w:sz w:val="22"/>
      <w:szCs w:val="22"/>
    </w:rPr>
  </w:style>
  <w:style w:type="paragraph" w:customStyle="1" w:styleId="Heading50">
    <w:name w:val="Heading #5"/>
    <w:basedOn w:val="Normal"/>
    <w:link w:val="Heading5"/>
    <w:rsid w:val="006E272F"/>
    <w:pPr>
      <w:widowControl w:val="0"/>
      <w:shd w:val="clear" w:color="auto" w:fill="FFFFFF"/>
      <w:spacing w:before="60" w:line="396" w:lineRule="exact"/>
      <w:jc w:val="both"/>
      <w:outlineLvl w:val="4"/>
    </w:pPr>
    <w:rPr>
      <w:spacing w:val="4"/>
      <w:sz w:val="22"/>
      <w:szCs w:val="22"/>
    </w:rPr>
  </w:style>
  <w:style w:type="paragraph" w:customStyle="1" w:styleId="Headerorfooter70">
    <w:name w:val="Header or footer (7)"/>
    <w:basedOn w:val="Normal"/>
    <w:link w:val="Headerorfooter7"/>
    <w:rsid w:val="006E272F"/>
    <w:pPr>
      <w:widowControl w:val="0"/>
      <w:shd w:val="clear" w:color="auto" w:fill="FFFFFF"/>
      <w:spacing w:line="240" w:lineRule="atLeast"/>
      <w:jc w:val="right"/>
    </w:pPr>
    <w:rPr>
      <w:spacing w:val="8"/>
      <w:sz w:val="20"/>
      <w:szCs w:val="20"/>
    </w:rPr>
  </w:style>
  <w:style w:type="paragraph" w:customStyle="1" w:styleId="Bodytext110">
    <w:name w:val="Body text (11)"/>
    <w:basedOn w:val="Normal"/>
    <w:link w:val="Bodytext11"/>
    <w:rsid w:val="006E272F"/>
    <w:pPr>
      <w:widowControl w:val="0"/>
      <w:shd w:val="clear" w:color="auto" w:fill="FFFFFF"/>
      <w:spacing w:after="780" w:line="251" w:lineRule="exact"/>
      <w:ind w:hanging="460"/>
    </w:pPr>
    <w:rPr>
      <w:i/>
      <w:iCs/>
      <w:spacing w:val="3"/>
      <w:sz w:val="20"/>
      <w:szCs w:val="20"/>
    </w:rPr>
  </w:style>
  <w:style w:type="paragraph" w:customStyle="1" w:styleId="Headerorfooter80">
    <w:name w:val="Header or footer (8)"/>
    <w:basedOn w:val="Normal"/>
    <w:link w:val="Headerorfooter8"/>
    <w:rsid w:val="006E272F"/>
    <w:pPr>
      <w:widowControl w:val="0"/>
      <w:shd w:val="clear" w:color="auto" w:fill="FFFFFF"/>
      <w:spacing w:line="240" w:lineRule="atLeast"/>
    </w:pPr>
    <w:rPr>
      <w:b/>
      <w:bCs/>
      <w:i/>
      <w:iCs/>
      <w:spacing w:val="18"/>
      <w:sz w:val="19"/>
      <w:szCs w:val="19"/>
    </w:rPr>
  </w:style>
  <w:style w:type="paragraph" w:customStyle="1" w:styleId="Bodytext120">
    <w:name w:val="Body text (12)"/>
    <w:basedOn w:val="Normal"/>
    <w:link w:val="Bodytext12"/>
    <w:rsid w:val="006E272F"/>
    <w:pPr>
      <w:widowControl w:val="0"/>
      <w:shd w:val="clear" w:color="auto" w:fill="FFFFFF"/>
      <w:spacing w:line="240" w:lineRule="atLeast"/>
      <w:jc w:val="right"/>
    </w:pPr>
    <w:rPr>
      <w:spacing w:val="3"/>
      <w:sz w:val="20"/>
      <w:szCs w:val="20"/>
    </w:rPr>
  </w:style>
  <w:style w:type="paragraph" w:customStyle="1" w:styleId="Heading40">
    <w:name w:val="Heading #4"/>
    <w:basedOn w:val="Normal"/>
    <w:link w:val="Heading4"/>
    <w:rsid w:val="006E272F"/>
    <w:pPr>
      <w:widowControl w:val="0"/>
      <w:shd w:val="clear" w:color="auto" w:fill="FFFFFF"/>
      <w:spacing w:line="416" w:lineRule="exact"/>
      <w:jc w:val="both"/>
      <w:outlineLvl w:val="3"/>
    </w:pPr>
    <w:rPr>
      <w:spacing w:val="4"/>
      <w:sz w:val="22"/>
      <w:szCs w:val="22"/>
    </w:rPr>
  </w:style>
  <w:style w:type="paragraph" w:customStyle="1" w:styleId="Heading630">
    <w:name w:val="Heading #6 (3)"/>
    <w:basedOn w:val="Normal"/>
    <w:link w:val="Heading63"/>
    <w:rsid w:val="006E272F"/>
    <w:pPr>
      <w:widowControl w:val="0"/>
      <w:shd w:val="clear" w:color="auto" w:fill="FFFFFF"/>
      <w:spacing w:line="240" w:lineRule="atLeast"/>
      <w:jc w:val="both"/>
      <w:outlineLvl w:val="5"/>
    </w:pPr>
    <w:rPr>
      <w:spacing w:val="5"/>
      <w:sz w:val="23"/>
      <w:szCs w:val="23"/>
    </w:rPr>
  </w:style>
  <w:style w:type="paragraph" w:customStyle="1" w:styleId="Bodytext130">
    <w:name w:val="Body text (13)"/>
    <w:basedOn w:val="Normal"/>
    <w:link w:val="Bodytext13"/>
    <w:rsid w:val="006E272F"/>
    <w:pPr>
      <w:widowControl w:val="0"/>
      <w:shd w:val="clear" w:color="auto" w:fill="FFFFFF"/>
      <w:spacing w:line="240" w:lineRule="atLeast"/>
    </w:pPr>
    <w:rPr>
      <w:rFonts w:ascii="Arial" w:hAnsi="Arial" w:cs="Arial"/>
      <w:i/>
      <w:iCs/>
      <w:noProof/>
      <w:sz w:val="13"/>
      <w:szCs w:val="13"/>
    </w:rPr>
  </w:style>
  <w:style w:type="paragraph" w:customStyle="1" w:styleId="Heading220">
    <w:name w:val="Heading #2 (2)"/>
    <w:basedOn w:val="Normal"/>
    <w:link w:val="Heading22"/>
    <w:rsid w:val="006E272F"/>
    <w:pPr>
      <w:widowControl w:val="0"/>
      <w:shd w:val="clear" w:color="auto" w:fill="FFFFFF"/>
      <w:spacing w:after="120" w:line="240" w:lineRule="atLeast"/>
      <w:jc w:val="both"/>
      <w:outlineLvl w:val="1"/>
    </w:pPr>
    <w:rPr>
      <w:spacing w:val="4"/>
      <w:sz w:val="23"/>
      <w:szCs w:val="23"/>
    </w:rPr>
  </w:style>
  <w:style w:type="paragraph" w:customStyle="1" w:styleId="DefaultParagraphFontParaCharCharCharCharChar">
    <w:name w:val="Default Paragraph Font Para Char Char Char Char Char"/>
    <w:autoRedefine/>
    <w:rsid w:val="006E272F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noteText">
    <w:name w:val="footnote text"/>
    <w:basedOn w:val="Normal"/>
    <w:link w:val="FootnoteTextChar"/>
    <w:rsid w:val="006E272F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vi-VN" w:eastAsia="vi-VN"/>
    </w:rPr>
  </w:style>
  <w:style w:type="character" w:customStyle="1" w:styleId="FootnoteTextChar">
    <w:name w:val="Footnote Text Char"/>
    <w:link w:val="FootnoteText"/>
    <w:rsid w:val="006E272F"/>
    <w:rPr>
      <w:rFonts w:ascii="Courier New" w:eastAsia="Courier New" w:hAnsi="Courier New" w:cs="Courier New"/>
      <w:color w:val="000000"/>
      <w:lang w:val="vi-VN" w:eastAsia="vi-VN"/>
    </w:rPr>
  </w:style>
  <w:style w:type="character" w:styleId="FootnoteReference">
    <w:name w:val="footnote reference"/>
    <w:rsid w:val="006E272F"/>
    <w:rPr>
      <w:vertAlign w:val="superscript"/>
    </w:rPr>
  </w:style>
  <w:style w:type="table" w:styleId="TableGrid">
    <w:name w:val="Table Grid"/>
    <w:basedOn w:val="TableNormal"/>
    <w:rsid w:val="006E272F"/>
    <w:pPr>
      <w:widowControl w:val="0"/>
    </w:pPr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semiHidden/>
    <w:unhideWhenUsed/>
    <w:rsid w:val="008E7CC8"/>
  </w:style>
  <w:style w:type="character" w:customStyle="1" w:styleId="Picturecaption2">
    <w:name w:val="Picture caption (2)_"/>
    <w:link w:val="Picturecaption20"/>
    <w:rsid w:val="008E7CC8"/>
    <w:rPr>
      <w:spacing w:val="1"/>
      <w:sz w:val="25"/>
      <w:szCs w:val="25"/>
      <w:shd w:val="clear" w:color="auto" w:fill="FFFFFF"/>
    </w:rPr>
  </w:style>
  <w:style w:type="character" w:customStyle="1" w:styleId="BodytextSmallCaps">
    <w:name w:val="Body text + Small Caps"/>
    <w:rsid w:val="008E7CC8"/>
    <w:rPr>
      <w:rFonts w:ascii="Times New Roman" w:hAnsi="Times New Roman" w:cs="Times New Roman"/>
      <w:smallCaps/>
      <w:spacing w:val="1"/>
      <w:sz w:val="25"/>
      <w:szCs w:val="25"/>
      <w:shd w:val="clear" w:color="auto" w:fill="FFFFFF"/>
    </w:rPr>
  </w:style>
  <w:style w:type="character" w:customStyle="1" w:styleId="Picturecaption5">
    <w:name w:val="Picture caption (5)_"/>
    <w:link w:val="Picturecaption50"/>
    <w:rsid w:val="008E7CC8"/>
    <w:rPr>
      <w:rFonts w:ascii="Constantia" w:hAnsi="Constantia" w:cs="Constantia"/>
      <w:spacing w:val="4"/>
      <w:sz w:val="13"/>
      <w:szCs w:val="13"/>
      <w:shd w:val="clear" w:color="auto" w:fill="FFFFFF"/>
    </w:rPr>
  </w:style>
  <w:style w:type="character" w:customStyle="1" w:styleId="Picturecaption3">
    <w:name w:val="Picture caption (3)_"/>
    <w:link w:val="Picturecaption30"/>
    <w:rsid w:val="008E7CC8"/>
    <w:rPr>
      <w:rFonts w:ascii="Calibri" w:hAnsi="Calibri" w:cs="Calibri"/>
      <w:spacing w:val="4"/>
      <w:sz w:val="17"/>
      <w:szCs w:val="17"/>
      <w:shd w:val="clear" w:color="auto" w:fill="FFFFFF"/>
    </w:rPr>
  </w:style>
  <w:style w:type="character" w:customStyle="1" w:styleId="Picturecaption4">
    <w:name w:val="Picture caption (4)_"/>
    <w:link w:val="Picturecaption40"/>
    <w:rsid w:val="008E7CC8"/>
    <w:rPr>
      <w:i/>
      <w:iCs/>
      <w:spacing w:val="1"/>
      <w:sz w:val="25"/>
      <w:szCs w:val="25"/>
      <w:shd w:val="clear" w:color="auto" w:fill="FFFFFF"/>
    </w:rPr>
  </w:style>
  <w:style w:type="character" w:customStyle="1" w:styleId="Picturecaption6">
    <w:name w:val="Picture caption (6)_"/>
    <w:link w:val="Picturecaption60"/>
    <w:rsid w:val="008E7CC8"/>
    <w:rPr>
      <w:rFonts w:ascii="Calibri" w:hAnsi="Calibri" w:cs="Calibri"/>
      <w:spacing w:val="12"/>
      <w:sz w:val="15"/>
      <w:szCs w:val="15"/>
      <w:shd w:val="clear" w:color="auto" w:fill="FFFFFF"/>
    </w:rPr>
  </w:style>
  <w:style w:type="character" w:customStyle="1" w:styleId="Picturecaption7">
    <w:name w:val="Picture caption (7)_"/>
    <w:link w:val="Picturecaption70"/>
    <w:rsid w:val="008E7CC8"/>
    <w:rPr>
      <w:rFonts w:ascii="Calibri" w:hAnsi="Calibri" w:cs="Calibri"/>
      <w:noProof/>
      <w:sz w:val="18"/>
      <w:szCs w:val="18"/>
      <w:shd w:val="clear" w:color="auto" w:fill="FFFFFF"/>
    </w:rPr>
  </w:style>
  <w:style w:type="character" w:customStyle="1" w:styleId="Picturecaption8">
    <w:name w:val="Picture caption (8)_"/>
    <w:link w:val="Picturecaption80"/>
    <w:rsid w:val="008E7CC8"/>
    <w:rPr>
      <w:rFonts w:ascii="Calibri" w:hAnsi="Calibri" w:cs="Calibri"/>
      <w:noProof/>
      <w:sz w:val="16"/>
      <w:szCs w:val="16"/>
      <w:shd w:val="clear" w:color="auto" w:fill="FFFFFF"/>
    </w:rPr>
  </w:style>
  <w:style w:type="character" w:customStyle="1" w:styleId="Picturecaption9">
    <w:name w:val="Picture caption (9)_"/>
    <w:link w:val="Picturecaption90"/>
    <w:rsid w:val="008E7CC8"/>
    <w:rPr>
      <w:b/>
      <w:bCs/>
      <w:spacing w:val="2"/>
      <w:sz w:val="14"/>
      <w:szCs w:val="14"/>
      <w:shd w:val="clear" w:color="auto" w:fill="FFFFFF"/>
    </w:rPr>
  </w:style>
  <w:style w:type="character" w:customStyle="1" w:styleId="Picturecaption10">
    <w:name w:val="Picture caption (10)_"/>
    <w:link w:val="Picturecaption100"/>
    <w:rsid w:val="008E7CC8"/>
    <w:rPr>
      <w:b/>
      <w:bCs/>
      <w:spacing w:val="4"/>
      <w:sz w:val="15"/>
      <w:szCs w:val="15"/>
      <w:shd w:val="clear" w:color="auto" w:fill="FFFFFF"/>
    </w:rPr>
  </w:style>
  <w:style w:type="character" w:customStyle="1" w:styleId="Picturecaption11">
    <w:name w:val="Picture caption (11)_"/>
    <w:link w:val="Picturecaption110"/>
    <w:rsid w:val="008E7CC8"/>
    <w:rPr>
      <w:b/>
      <w:bCs/>
      <w:spacing w:val="1"/>
      <w:sz w:val="15"/>
      <w:szCs w:val="15"/>
      <w:shd w:val="clear" w:color="auto" w:fill="FFFFFF"/>
    </w:rPr>
  </w:style>
  <w:style w:type="character" w:customStyle="1" w:styleId="Picturecaption12">
    <w:name w:val="Picture caption (12)_"/>
    <w:link w:val="Picturecaption120"/>
    <w:rsid w:val="008E7CC8"/>
    <w:rPr>
      <w:rFonts w:ascii="Microsoft Sans Serif" w:hAnsi="Microsoft Sans Serif" w:cs="Microsoft Sans Serif"/>
      <w:spacing w:val="3"/>
      <w:sz w:val="23"/>
      <w:szCs w:val="23"/>
      <w:shd w:val="clear" w:color="auto" w:fill="FFFFFF"/>
    </w:rPr>
  </w:style>
  <w:style w:type="character" w:customStyle="1" w:styleId="Picturecaption13">
    <w:name w:val="Picture caption (13)_"/>
    <w:link w:val="Picturecaption130"/>
    <w:rsid w:val="008E7CC8"/>
    <w:rPr>
      <w:rFonts w:ascii="Microsoft Sans Serif" w:hAnsi="Microsoft Sans Serif" w:cs="Microsoft Sans Serif"/>
      <w:spacing w:val="6"/>
      <w:sz w:val="10"/>
      <w:szCs w:val="10"/>
      <w:shd w:val="clear" w:color="auto" w:fill="FFFFFF"/>
    </w:rPr>
  </w:style>
  <w:style w:type="character" w:customStyle="1" w:styleId="Picturecaption14">
    <w:name w:val="Picture caption (14)_"/>
    <w:link w:val="Picturecaption140"/>
    <w:rsid w:val="008E7CC8"/>
    <w:rPr>
      <w:rFonts w:ascii="Arial" w:hAnsi="Arial" w:cs="Arial"/>
      <w:b/>
      <w:bCs/>
      <w:spacing w:val="1"/>
      <w:sz w:val="18"/>
      <w:szCs w:val="18"/>
      <w:shd w:val="clear" w:color="auto" w:fill="FFFFFF"/>
    </w:rPr>
  </w:style>
  <w:style w:type="character" w:customStyle="1" w:styleId="Picturecaption15">
    <w:name w:val="Picture caption (15)_"/>
    <w:link w:val="Picturecaption150"/>
    <w:rsid w:val="008E7CC8"/>
    <w:rPr>
      <w:rFonts w:ascii="Calibri" w:hAnsi="Calibri" w:cs="Calibri"/>
      <w:b/>
      <w:bCs/>
      <w:spacing w:val="14"/>
      <w:sz w:val="17"/>
      <w:szCs w:val="17"/>
      <w:shd w:val="clear" w:color="auto" w:fill="FFFFFF"/>
    </w:rPr>
  </w:style>
  <w:style w:type="character" w:customStyle="1" w:styleId="Tablecaption3">
    <w:name w:val="Table caption (3)_"/>
    <w:link w:val="Tablecaption30"/>
    <w:rsid w:val="008E7CC8"/>
    <w:rPr>
      <w:i/>
      <w:iCs/>
      <w:spacing w:val="1"/>
      <w:sz w:val="25"/>
      <w:szCs w:val="25"/>
      <w:shd w:val="clear" w:color="auto" w:fill="FFFFFF"/>
    </w:rPr>
  </w:style>
  <w:style w:type="paragraph" w:customStyle="1" w:styleId="Picturecaption20">
    <w:name w:val="Picture caption (2)"/>
    <w:basedOn w:val="Normal"/>
    <w:link w:val="Picturecaption2"/>
    <w:rsid w:val="008E7CC8"/>
    <w:pPr>
      <w:widowControl w:val="0"/>
      <w:shd w:val="clear" w:color="auto" w:fill="FFFFFF"/>
      <w:spacing w:line="240" w:lineRule="atLeast"/>
    </w:pPr>
    <w:rPr>
      <w:spacing w:val="1"/>
      <w:sz w:val="25"/>
      <w:szCs w:val="25"/>
    </w:rPr>
  </w:style>
  <w:style w:type="paragraph" w:customStyle="1" w:styleId="Picturecaption50">
    <w:name w:val="Picture caption (5)"/>
    <w:basedOn w:val="Normal"/>
    <w:link w:val="Picturecaption5"/>
    <w:rsid w:val="008E7CC8"/>
    <w:pPr>
      <w:widowControl w:val="0"/>
      <w:shd w:val="clear" w:color="auto" w:fill="FFFFFF"/>
      <w:spacing w:line="226" w:lineRule="exact"/>
      <w:jc w:val="right"/>
    </w:pPr>
    <w:rPr>
      <w:rFonts w:ascii="Constantia" w:hAnsi="Constantia" w:cs="Constantia"/>
      <w:spacing w:val="4"/>
      <w:sz w:val="13"/>
      <w:szCs w:val="13"/>
    </w:rPr>
  </w:style>
  <w:style w:type="paragraph" w:customStyle="1" w:styleId="Picturecaption30">
    <w:name w:val="Picture caption (3)"/>
    <w:basedOn w:val="Normal"/>
    <w:link w:val="Picturecaption3"/>
    <w:rsid w:val="008E7CC8"/>
    <w:pPr>
      <w:widowControl w:val="0"/>
      <w:shd w:val="clear" w:color="auto" w:fill="FFFFFF"/>
      <w:spacing w:line="149" w:lineRule="exact"/>
    </w:pPr>
    <w:rPr>
      <w:rFonts w:ascii="Calibri" w:hAnsi="Calibri" w:cs="Calibri"/>
      <w:spacing w:val="4"/>
      <w:sz w:val="17"/>
      <w:szCs w:val="17"/>
    </w:rPr>
  </w:style>
  <w:style w:type="paragraph" w:customStyle="1" w:styleId="Picturecaption40">
    <w:name w:val="Picture caption (4)"/>
    <w:basedOn w:val="Normal"/>
    <w:link w:val="Picturecaption4"/>
    <w:rsid w:val="008E7CC8"/>
    <w:pPr>
      <w:widowControl w:val="0"/>
      <w:shd w:val="clear" w:color="auto" w:fill="FFFFFF"/>
      <w:spacing w:line="240" w:lineRule="atLeast"/>
    </w:pPr>
    <w:rPr>
      <w:i/>
      <w:iCs/>
      <w:spacing w:val="1"/>
      <w:sz w:val="25"/>
      <w:szCs w:val="25"/>
    </w:rPr>
  </w:style>
  <w:style w:type="paragraph" w:customStyle="1" w:styleId="Picturecaption60">
    <w:name w:val="Picture caption (6)"/>
    <w:basedOn w:val="Normal"/>
    <w:link w:val="Picturecaption6"/>
    <w:rsid w:val="008E7CC8"/>
    <w:pPr>
      <w:widowControl w:val="0"/>
      <w:shd w:val="clear" w:color="auto" w:fill="FFFFFF"/>
      <w:spacing w:line="240" w:lineRule="atLeast"/>
      <w:jc w:val="right"/>
    </w:pPr>
    <w:rPr>
      <w:rFonts w:ascii="Calibri" w:hAnsi="Calibri" w:cs="Calibri"/>
      <w:spacing w:val="12"/>
      <w:sz w:val="15"/>
      <w:szCs w:val="15"/>
    </w:rPr>
  </w:style>
  <w:style w:type="paragraph" w:customStyle="1" w:styleId="Picturecaption70">
    <w:name w:val="Picture caption (7)"/>
    <w:basedOn w:val="Normal"/>
    <w:link w:val="Picturecaption7"/>
    <w:rsid w:val="008E7CC8"/>
    <w:pPr>
      <w:widowControl w:val="0"/>
      <w:shd w:val="clear" w:color="auto" w:fill="FFFFFF"/>
      <w:spacing w:line="240" w:lineRule="atLeast"/>
    </w:pPr>
    <w:rPr>
      <w:rFonts w:ascii="Calibri" w:hAnsi="Calibri" w:cs="Calibri"/>
      <w:noProof/>
      <w:sz w:val="18"/>
      <w:szCs w:val="18"/>
    </w:rPr>
  </w:style>
  <w:style w:type="paragraph" w:customStyle="1" w:styleId="Picturecaption80">
    <w:name w:val="Picture caption (8)"/>
    <w:basedOn w:val="Normal"/>
    <w:link w:val="Picturecaption8"/>
    <w:rsid w:val="008E7CC8"/>
    <w:pPr>
      <w:widowControl w:val="0"/>
      <w:shd w:val="clear" w:color="auto" w:fill="FFFFFF"/>
      <w:spacing w:line="240" w:lineRule="atLeast"/>
    </w:pPr>
    <w:rPr>
      <w:rFonts w:ascii="Calibri" w:hAnsi="Calibri" w:cs="Calibri"/>
      <w:noProof/>
      <w:sz w:val="16"/>
      <w:szCs w:val="16"/>
    </w:rPr>
  </w:style>
  <w:style w:type="paragraph" w:customStyle="1" w:styleId="Picturecaption90">
    <w:name w:val="Picture caption (9)"/>
    <w:basedOn w:val="Normal"/>
    <w:link w:val="Picturecaption9"/>
    <w:rsid w:val="008E7CC8"/>
    <w:pPr>
      <w:widowControl w:val="0"/>
      <w:shd w:val="clear" w:color="auto" w:fill="FFFFFF"/>
      <w:spacing w:line="250" w:lineRule="exact"/>
      <w:jc w:val="right"/>
    </w:pPr>
    <w:rPr>
      <w:b/>
      <w:bCs/>
      <w:spacing w:val="2"/>
      <w:sz w:val="14"/>
      <w:szCs w:val="14"/>
    </w:rPr>
  </w:style>
  <w:style w:type="paragraph" w:customStyle="1" w:styleId="Picturecaption100">
    <w:name w:val="Picture caption (10)"/>
    <w:basedOn w:val="Normal"/>
    <w:link w:val="Picturecaption10"/>
    <w:rsid w:val="008E7CC8"/>
    <w:pPr>
      <w:widowControl w:val="0"/>
      <w:shd w:val="clear" w:color="auto" w:fill="FFFFFF"/>
      <w:spacing w:line="240" w:lineRule="atLeast"/>
    </w:pPr>
    <w:rPr>
      <w:b/>
      <w:bCs/>
      <w:spacing w:val="4"/>
      <w:sz w:val="15"/>
      <w:szCs w:val="15"/>
    </w:rPr>
  </w:style>
  <w:style w:type="paragraph" w:customStyle="1" w:styleId="Picturecaption110">
    <w:name w:val="Picture caption (11)"/>
    <w:basedOn w:val="Normal"/>
    <w:link w:val="Picturecaption11"/>
    <w:rsid w:val="008E7CC8"/>
    <w:pPr>
      <w:widowControl w:val="0"/>
      <w:shd w:val="clear" w:color="auto" w:fill="FFFFFF"/>
      <w:spacing w:line="240" w:lineRule="atLeast"/>
    </w:pPr>
    <w:rPr>
      <w:b/>
      <w:bCs/>
      <w:spacing w:val="1"/>
      <w:sz w:val="15"/>
      <w:szCs w:val="15"/>
    </w:rPr>
  </w:style>
  <w:style w:type="paragraph" w:customStyle="1" w:styleId="Picturecaption120">
    <w:name w:val="Picture caption (12)"/>
    <w:basedOn w:val="Normal"/>
    <w:link w:val="Picturecaption12"/>
    <w:rsid w:val="008E7CC8"/>
    <w:pPr>
      <w:widowControl w:val="0"/>
      <w:shd w:val="clear" w:color="auto" w:fill="FFFFFF"/>
      <w:spacing w:after="120" w:line="240" w:lineRule="atLeast"/>
    </w:pPr>
    <w:rPr>
      <w:rFonts w:ascii="Microsoft Sans Serif" w:hAnsi="Microsoft Sans Serif" w:cs="Microsoft Sans Serif"/>
      <w:spacing w:val="3"/>
      <w:sz w:val="23"/>
      <w:szCs w:val="23"/>
    </w:rPr>
  </w:style>
  <w:style w:type="paragraph" w:customStyle="1" w:styleId="Picturecaption130">
    <w:name w:val="Picture caption (13)"/>
    <w:basedOn w:val="Normal"/>
    <w:link w:val="Picturecaption13"/>
    <w:rsid w:val="008E7CC8"/>
    <w:pPr>
      <w:widowControl w:val="0"/>
      <w:shd w:val="clear" w:color="auto" w:fill="FFFFFF"/>
      <w:spacing w:before="120" w:line="240" w:lineRule="atLeast"/>
      <w:jc w:val="both"/>
    </w:pPr>
    <w:rPr>
      <w:rFonts w:ascii="Microsoft Sans Serif" w:hAnsi="Microsoft Sans Serif" w:cs="Microsoft Sans Serif"/>
      <w:spacing w:val="6"/>
      <w:sz w:val="10"/>
      <w:szCs w:val="10"/>
    </w:rPr>
  </w:style>
  <w:style w:type="paragraph" w:customStyle="1" w:styleId="Picturecaption140">
    <w:name w:val="Picture caption (14)"/>
    <w:basedOn w:val="Normal"/>
    <w:link w:val="Picturecaption14"/>
    <w:rsid w:val="008E7CC8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pacing w:val="1"/>
      <w:sz w:val="18"/>
      <w:szCs w:val="18"/>
    </w:rPr>
  </w:style>
  <w:style w:type="paragraph" w:customStyle="1" w:styleId="Picturecaption150">
    <w:name w:val="Picture caption (15)"/>
    <w:basedOn w:val="Normal"/>
    <w:link w:val="Picturecaption15"/>
    <w:rsid w:val="008E7CC8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hAnsi="Calibri" w:cs="Calibri"/>
      <w:b/>
      <w:bCs/>
      <w:spacing w:val="14"/>
      <w:sz w:val="17"/>
      <w:szCs w:val="17"/>
    </w:rPr>
  </w:style>
  <w:style w:type="paragraph" w:customStyle="1" w:styleId="Tablecaption30">
    <w:name w:val="Table caption (3)"/>
    <w:basedOn w:val="Normal"/>
    <w:link w:val="Tablecaption3"/>
    <w:rsid w:val="008E7CC8"/>
    <w:pPr>
      <w:widowControl w:val="0"/>
      <w:shd w:val="clear" w:color="auto" w:fill="FFFFFF"/>
      <w:spacing w:before="120" w:line="298" w:lineRule="exact"/>
      <w:jc w:val="center"/>
    </w:pPr>
    <w:rPr>
      <w:i/>
      <w:iCs/>
      <w:spacing w:val="1"/>
      <w:sz w:val="25"/>
      <w:szCs w:val="25"/>
    </w:rPr>
  </w:style>
  <w:style w:type="table" w:customStyle="1" w:styleId="TableGrid1">
    <w:name w:val="Table Grid1"/>
    <w:basedOn w:val="TableNormal"/>
    <w:next w:val="TableGrid"/>
    <w:rsid w:val="008E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semiHidden/>
    <w:unhideWhenUsed/>
    <w:rsid w:val="008E7CC8"/>
  </w:style>
  <w:style w:type="table" w:customStyle="1" w:styleId="TableGrid2">
    <w:name w:val="Table Grid2"/>
    <w:basedOn w:val="TableNormal"/>
    <w:next w:val="TableGrid"/>
    <w:rsid w:val="008E7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semiHidden/>
    <w:unhideWhenUsed/>
    <w:rsid w:val="00E16693"/>
  </w:style>
  <w:style w:type="character" w:customStyle="1" w:styleId="Bodytext8Italic">
    <w:name w:val="Body text (8) + Italic"/>
    <w:rsid w:val="00E16693"/>
    <w:rPr>
      <w:rFonts w:ascii="Times New Roman" w:hAnsi="Times New Roman" w:cs="Times New Roman"/>
      <w:i/>
      <w:iCs/>
      <w:spacing w:val="7"/>
      <w:sz w:val="21"/>
      <w:szCs w:val="21"/>
      <w:shd w:val="clear" w:color="auto" w:fill="FFFFFF"/>
    </w:rPr>
  </w:style>
  <w:style w:type="character" w:customStyle="1" w:styleId="Bodytext31">
    <w:name w:val="Body text3"/>
    <w:rsid w:val="00E16693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Bodytext21">
    <w:name w:val="Body text2"/>
    <w:rsid w:val="00E16693"/>
    <w:rPr>
      <w:rFonts w:ascii="Times New Roman" w:hAnsi="Times New Roman" w:cs="Times New Roman"/>
      <w:spacing w:val="-2"/>
      <w:sz w:val="26"/>
      <w:szCs w:val="26"/>
      <w:u w:val="single"/>
      <w:shd w:val="clear" w:color="auto" w:fill="FFFFFF"/>
    </w:rPr>
  </w:style>
  <w:style w:type="character" w:customStyle="1" w:styleId="Bodytext32">
    <w:name w:val="Body text (3)2"/>
    <w:rsid w:val="00E16693"/>
    <w:rPr>
      <w:rFonts w:ascii="Times New Roman" w:hAnsi="Times New Roman" w:cs="Times New Roman"/>
      <w:b/>
      <w:bCs/>
      <w:spacing w:val="2"/>
      <w:sz w:val="26"/>
      <w:szCs w:val="26"/>
      <w:u w:val="single"/>
      <w:shd w:val="clear" w:color="auto" w:fill="FFFFFF"/>
    </w:rPr>
  </w:style>
  <w:style w:type="character" w:customStyle="1" w:styleId="Bodytext11Spacing4pt">
    <w:name w:val="Body text (11) + Spacing 4 pt"/>
    <w:rsid w:val="00E16693"/>
    <w:rPr>
      <w:rFonts w:ascii="Constantia" w:hAnsi="Constantia" w:cs="Constantia"/>
      <w:i/>
      <w:iCs/>
      <w:spacing w:val="81"/>
      <w:sz w:val="23"/>
      <w:szCs w:val="23"/>
      <w:shd w:val="clear" w:color="auto" w:fill="FFFFFF"/>
    </w:rPr>
  </w:style>
  <w:style w:type="character" w:customStyle="1" w:styleId="Bodytext12NotItalic">
    <w:name w:val="Body text (12) + Not Italic"/>
    <w:rsid w:val="00E16693"/>
    <w:rPr>
      <w:rFonts w:ascii="Times New Roman" w:hAnsi="Times New Roman" w:cs="Times New Roman"/>
      <w:i/>
      <w:iCs/>
      <w:spacing w:val="3"/>
      <w:sz w:val="21"/>
      <w:szCs w:val="21"/>
      <w:shd w:val="clear" w:color="auto" w:fill="FFFFFF"/>
    </w:rPr>
  </w:style>
  <w:style w:type="character" w:customStyle="1" w:styleId="Bodytext8Spacing2pt">
    <w:name w:val="Body text (8) + Spacing 2 pt"/>
    <w:rsid w:val="00E16693"/>
    <w:rPr>
      <w:rFonts w:ascii="Times New Roman" w:hAnsi="Times New Roman" w:cs="Times New Roman"/>
      <w:spacing w:val="50"/>
      <w:sz w:val="21"/>
      <w:szCs w:val="21"/>
      <w:shd w:val="clear" w:color="auto" w:fill="FFFFFF"/>
    </w:rPr>
  </w:style>
  <w:style w:type="character" w:customStyle="1" w:styleId="Bodytext14">
    <w:name w:val="Body text (14)_"/>
    <w:link w:val="Bodytext140"/>
    <w:rsid w:val="00E16693"/>
    <w:rPr>
      <w:b/>
      <w:bCs/>
      <w:spacing w:val="-3"/>
      <w:sz w:val="19"/>
      <w:szCs w:val="19"/>
      <w:shd w:val="clear" w:color="auto" w:fill="FFFFFF"/>
    </w:rPr>
  </w:style>
  <w:style w:type="character" w:customStyle="1" w:styleId="Bodytext14Spacing1pt">
    <w:name w:val="Body text (14) + Spacing 1 pt"/>
    <w:rsid w:val="00E16693"/>
    <w:rPr>
      <w:b/>
      <w:bCs/>
      <w:spacing w:val="22"/>
      <w:sz w:val="19"/>
      <w:szCs w:val="19"/>
      <w:shd w:val="clear" w:color="auto" w:fill="FFFFFF"/>
    </w:rPr>
  </w:style>
  <w:style w:type="character" w:customStyle="1" w:styleId="Bodytext15">
    <w:name w:val="Body text (15)_"/>
    <w:link w:val="Bodytext150"/>
    <w:rsid w:val="00E16693"/>
    <w:rPr>
      <w:b/>
      <w:bCs/>
      <w:i/>
      <w:iCs/>
      <w:sz w:val="21"/>
      <w:szCs w:val="21"/>
      <w:shd w:val="clear" w:color="auto" w:fill="FFFFFF"/>
    </w:rPr>
  </w:style>
  <w:style w:type="character" w:customStyle="1" w:styleId="Bodytext16">
    <w:name w:val="Body text (16)_"/>
    <w:link w:val="Bodytext160"/>
    <w:rsid w:val="00E16693"/>
    <w:rPr>
      <w:b/>
      <w:bCs/>
      <w:i/>
      <w:iCs/>
      <w:sz w:val="21"/>
      <w:szCs w:val="21"/>
      <w:shd w:val="clear" w:color="auto" w:fill="FFFFFF"/>
    </w:rPr>
  </w:style>
  <w:style w:type="character" w:customStyle="1" w:styleId="Bodytext17">
    <w:name w:val="Body text (17)_"/>
    <w:link w:val="Bodytext170"/>
    <w:rsid w:val="00E16693"/>
    <w:rPr>
      <w:b/>
      <w:bCs/>
      <w:spacing w:val="-4"/>
      <w:sz w:val="23"/>
      <w:szCs w:val="23"/>
      <w:shd w:val="clear" w:color="auto" w:fill="FFFFFF"/>
    </w:rPr>
  </w:style>
  <w:style w:type="character" w:customStyle="1" w:styleId="Tableofcontents3">
    <w:name w:val="Table of contents (3)_"/>
    <w:link w:val="Tableofcontents30"/>
    <w:rsid w:val="00E16693"/>
    <w:rPr>
      <w:i/>
      <w:iCs/>
      <w:sz w:val="21"/>
      <w:szCs w:val="21"/>
      <w:shd w:val="clear" w:color="auto" w:fill="FFFFFF"/>
    </w:rPr>
  </w:style>
  <w:style w:type="character" w:customStyle="1" w:styleId="Tableofcontents3NotItalic">
    <w:name w:val="Table of contents (3) + Not Italic"/>
    <w:basedOn w:val="Tableofcontents3"/>
    <w:rsid w:val="00E16693"/>
    <w:rPr>
      <w:i/>
      <w:iCs/>
      <w:sz w:val="21"/>
      <w:szCs w:val="21"/>
      <w:shd w:val="clear" w:color="auto" w:fill="FFFFFF"/>
    </w:rPr>
  </w:style>
  <w:style w:type="character" w:customStyle="1" w:styleId="Tableofcontents4">
    <w:name w:val="Table of contents (4)_"/>
    <w:link w:val="Tableofcontents40"/>
    <w:rsid w:val="00E16693"/>
    <w:rPr>
      <w:b/>
      <w:bCs/>
      <w:spacing w:val="-3"/>
      <w:sz w:val="19"/>
      <w:szCs w:val="19"/>
      <w:shd w:val="clear" w:color="auto" w:fill="FFFFFF"/>
    </w:rPr>
  </w:style>
  <w:style w:type="character" w:customStyle="1" w:styleId="Tableofcontents4Spacing1pt">
    <w:name w:val="Table of contents (4) + Spacing 1 pt"/>
    <w:rsid w:val="00E16693"/>
    <w:rPr>
      <w:b/>
      <w:bCs/>
      <w:spacing w:val="22"/>
      <w:sz w:val="19"/>
      <w:szCs w:val="19"/>
      <w:shd w:val="clear" w:color="auto" w:fill="FFFFFF"/>
    </w:rPr>
  </w:style>
  <w:style w:type="character" w:customStyle="1" w:styleId="Bodytext82">
    <w:name w:val="Body text (8)2"/>
    <w:rsid w:val="00E16693"/>
    <w:rPr>
      <w:rFonts w:ascii="Times New Roman" w:hAnsi="Times New Roman" w:cs="Times New Roman"/>
      <w:spacing w:val="7"/>
      <w:sz w:val="21"/>
      <w:szCs w:val="21"/>
      <w:shd w:val="clear" w:color="auto" w:fill="FFFFFF"/>
    </w:rPr>
  </w:style>
  <w:style w:type="character" w:customStyle="1" w:styleId="Bodytext18">
    <w:name w:val="Body text (18)_"/>
    <w:link w:val="Bodytext180"/>
    <w:rsid w:val="00E16693"/>
    <w:rPr>
      <w:b/>
      <w:bCs/>
      <w:spacing w:val="-4"/>
      <w:sz w:val="22"/>
      <w:szCs w:val="22"/>
      <w:shd w:val="clear" w:color="auto" w:fill="FFFFFF"/>
    </w:rPr>
  </w:style>
  <w:style w:type="character" w:customStyle="1" w:styleId="Bodytext19">
    <w:name w:val="Body text (19)_"/>
    <w:link w:val="Bodytext190"/>
    <w:rsid w:val="00E16693"/>
    <w:rPr>
      <w:b/>
      <w:bCs/>
      <w:spacing w:val="3"/>
      <w:sz w:val="22"/>
      <w:szCs w:val="22"/>
      <w:shd w:val="clear" w:color="auto" w:fill="FFFFFF"/>
    </w:rPr>
  </w:style>
  <w:style w:type="character" w:customStyle="1" w:styleId="Bodytext200">
    <w:name w:val="Body text (20)_"/>
    <w:link w:val="Bodytext201"/>
    <w:rsid w:val="00E16693"/>
    <w:rPr>
      <w:b/>
      <w:bCs/>
      <w:spacing w:val="7"/>
      <w:shd w:val="clear" w:color="auto" w:fill="FFFFFF"/>
    </w:rPr>
  </w:style>
  <w:style w:type="character" w:customStyle="1" w:styleId="Bodytext210">
    <w:name w:val="Body text (21)_"/>
    <w:link w:val="Bodytext211"/>
    <w:rsid w:val="00E16693"/>
    <w:rPr>
      <w:b/>
      <w:bCs/>
      <w:spacing w:val="-2"/>
      <w:sz w:val="21"/>
      <w:szCs w:val="21"/>
      <w:shd w:val="clear" w:color="auto" w:fill="FFFFFF"/>
    </w:rPr>
  </w:style>
  <w:style w:type="character" w:customStyle="1" w:styleId="Bodytext18115pt">
    <w:name w:val="Body text (18) + 11.5 pt"/>
    <w:rsid w:val="00E16693"/>
    <w:rPr>
      <w:b/>
      <w:bCs/>
      <w:spacing w:val="-4"/>
      <w:sz w:val="23"/>
      <w:szCs w:val="23"/>
      <w:shd w:val="clear" w:color="auto" w:fill="FFFFFF"/>
    </w:rPr>
  </w:style>
  <w:style w:type="character" w:customStyle="1" w:styleId="Bodytext22">
    <w:name w:val="Body text (22)_"/>
    <w:link w:val="Bodytext221"/>
    <w:rsid w:val="00E16693"/>
    <w:rPr>
      <w:i/>
      <w:iCs/>
      <w:noProof/>
      <w:spacing w:val="-18"/>
      <w:sz w:val="9"/>
      <w:szCs w:val="9"/>
      <w:shd w:val="clear" w:color="auto" w:fill="FFFFFF"/>
    </w:rPr>
  </w:style>
  <w:style w:type="character" w:customStyle="1" w:styleId="Bodytext220">
    <w:name w:val="Body text (22)"/>
    <w:rsid w:val="00E16693"/>
    <w:rPr>
      <w:i/>
      <w:iCs/>
      <w:noProof/>
      <w:spacing w:val="-18"/>
      <w:sz w:val="9"/>
      <w:szCs w:val="9"/>
      <w:u w:val="single"/>
      <w:shd w:val="clear" w:color="auto" w:fill="FFFFFF"/>
    </w:rPr>
  </w:style>
  <w:style w:type="character" w:customStyle="1" w:styleId="Bodytext23">
    <w:name w:val="Body text (23)_"/>
    <w:link w:val="Bodytext230"/>
    <w:rsid w:val="00E16693"/>
    <w:rPr>
      <w:rFonts w:ascii="Constantia" w:hAnsi="Constantia" w:cs="Constantia"/>
      <w:noProof/>
      <w:shd w:val="clear" w:color="auto" w:fill="FFFFFF"/>
    </w:rPr>
  </w:style>
  <w:style w:type="character" w:customStyle="1" w:styleId="Bodytext23TimesNewRoman">
    <w:name w:val="Body text (23) + Times New Roman"/>
    <w:aliases w:val="11 pt"/>
    <w:rsid w:val="00E16693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character" w:customStyle="1" w:styleId="Bodytext24">
    <w:name w:val="Body text (24)_"/>
    <w:link w:val="Bodytext240"/>
    <w:rsid w:val="00E16693"/>
    <w:rPr>
      <w:rFonts w:ascii="Constantia" w:hAnsi="Constantia" w:cs="Constantia"/>
      <w:noProof/>
      <w:sz w:val="23"/>
      <w:szCs w:val="23"/>
      <w:shd w:val="clear" w:color="auto" w:fill="FFFFFF"/>
    </w:rPr>
  </w:style>
  <w:style w:type="paragraph" w:customStyle="1" w:styleId="Bodytext212">
    <w:name w:val="Body text (2)1"/>
    <w:basedOn w:val="Normal"/>
    <w:rsid w:val="00E16693"/>
    <w:pPr>
      <w:widowControl w:val="0"/>
      <w:shd w:val="clear" w:color="auto" w:fill="FFFFFF"/>
      <w:spacing w:after="120" w:line="240" w:lineRule="atLeast"/>
      <w:jc w:val="center"/>
    </w:pPr>
    <w:rPr>
      <w:rFonts w:eastAsia="Courier New"/>
      <w:b/>
      <w:bCs/>
      <w:spacing w:val="1"/>
      <w:sz w:val="21"/>
      <w:szCs w:val="21"/>
    </w:rPr>
  </w:style>
  <w:style w:type="paragraph" w:customStyle="1" w:styleId="Bodytext310">
    <w:name w:val="Body text (3)1"/>
    <w:basedOn w:val="Normal"/>
    <w:rsid w:val="00E16693"/>
    <w:pPr>
      <w:widowControl w:val="0"/>
      <w:shd w:val="clear" w:color="auto" w:fill="FFFFFF"/>
      <w:spacing w:before="120" w:after="360" w:line="240" w:lineRule="atLeast"/>
    </w:pPr>
    <w:rPr>
      <w:rFonts w:eastAsia="Courier New"/>
      <w:b/>
      <w:bCs/>
      <w:spacing w:val="2"/>
      <w:sz w:val="26"/>
      <w:szCs w:val="26"/>
    </w:rPr>
  </w:style>
  <w:style w:type="paragraph" w:customStyle="1" w:styleId="Bodytext41">
    <w:name w:val="Body text (4)1"/>
    <w:basedOn w:val="Normal"/>
    <w:rsid w:val="00E16693"/>
    <w:pPr>
      <w:widowControl w:val="0"/>
      <w:shd w:val="clear" w:color="auto" w:fill="FFFFFF"/>
      <w:spacing w:before="360" w:after="720" w:line="240" w:lineRule="atLeast"/>
      <w:ind w:hanging="1760"/>
      <w:jc w:val="both"/>
    </w:pPr>
    <w:rPr>
      <w:rFonts w:eastAsia="Courier New"/>
      <w:i/>
      <w:iCs/>
      <w:spacing w:val="-3"/>
      <w:sz w:val="26"/>
      <w:szCs w:val="26"/>
    </w:rPr>
  </w:style>
  <w:style w:type="paragraph" w:customStyle="1" w:styleId="Bodytext81">
    <w:name w:val="Body text (8)1"/>
    <w:basedOn w:val="Normal"/>
    <w:rsid w:val="00E16693"/>
    <w:pPr>
      <w:widowControl w:val="0"/>
      <w:shd w:val="clear" w:color="auto" w:fill="FFFFFF"/>
      <w:spacing w:before="60" w:after="60" w:line="240" w:lineRule="atLeast"/>
      <w:jc w:val="both"/>
    </w:pPr>
    <w:rPr>
      <w:rFonts w:eastAsia="Courier New"/>
      <w:sz w:val="21"/>
      <w:szCs w:val="21"/>
    </w:rPr>
  </w:style>
  <w:style w:type="paragraph" w:customStyle="1" w:styleId="Tablecaption1">
    <w:name w:val="Table caption1"/>
    <w:basedOn w:val="Normal"/>
    <w:rsid w:val="00E16693"/>
    <w:pPr>
      <w:widowControl w:val="0"/>
      <w:shd w:val="clear" w:color="auto" w:fill="FFFFFF"/>
      <w:spacing w:after="60" w:line="240" w:lineRule="atLeast"/>
    </w:pPr>
    <w:rPr>
      <w:rFonts w:eastAsia="Courier New"/>
      <w:spacing w:val="-2"/>
      <w:sz w:val="26"/>
      <w:szCs w:val="26"/>
    </w:rPr>
  </w:style>
  <w:style w:type="paragraph" w:customStyle="1" w:styleId="Bodytext140">
    <w:name w:val="Body text (14)"/>
    <w:basedOn w:val="Normal"/>
    <w:link w:val="Bodytext14"/>
    <w:rsid w:val="00E16693"/>
    <w:pPr>
      <w:widowControl w:val="0"/>
      <w:shd w:val="clear" w:color="auto" w:fill="FFFFFF"/>
      <w:spacing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50">
    <w:name w:val="Body text (15)"/>
    <w:basedOn w:val="Normal"/>
    <w:link w:val="Bodytext15"/>
    <w:rsid w:val="00E16693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60">
    <w:name w:val="Body text (16)"/>
    <w:basedOn w:val="Normal"/>
    <w:link w:val="Bodytext16"/>
    <w:rsid w:val="00E16693"/>
    <w:pPr>
      <w:widowControl w:val="0"/>
      <w:shd w:val="clear" w:color="auto" w:fill="FFFFFF"/>
      <w:spacing w:after="120" w:line="240" w:lineRule="atLeast"/>
      <w:jc w:val="both"/>
    </w:pPr>
    <w:rPr>
      <w:b/>
      <w:bCs/>
      <w:i/>
      <w:iCs/>
      <w:sz w:val="21"/>
      <w:szCs w:val="21"/>
    </w:rPr>
  </w:style>
  <w:style w:type="paragraph" w:customStyle="1" w:styleId="Bodytext170">
    <w:name w:val="Body text (17)"/>
    <w:basedOn w:val="Normal"/>
    <w:link w:val="Bodytext17"/>
    <w:rsid w:val="00E16693"/>
    <w:pPr>
      <w:widowControl w:val="0"/>
      <w:shd w:val="clear" w:color="auto" w:fill="FFFFFF"/>
      <w:spacing w:line="307" w:lineRule="exact"/>
      <w:jc w:val="both"/>
    </w:pPr>
    <w:rPr>
      <w:b/>
      <w:bCs/>
      <w:spacing w:val="-4"/>
      <w:sz w:val="23"/>
      <w:szCs w:val="23"/>
    </w:rPr>
  </w:style>
  <w:style w:type="paragraph" w:customStyle="1" w:styleId="Tableofcontents1">
    <w:name w:val="Table of contents1"/>
    <w:basedOn w:val="Normal"/>
    <w:rsid w:val="00E16693"/>
    <w:pPr>
      <w:widowControl w:val="0"/>
      <w:shd w:val="clear" w:color="auto" w:fill="FFFFFF"/>
      <w:spacing w:line="240" w:lineRule="atLeast"/>
      <w:jc w:val="both"/>
    </w:pPr>
    <w:rPr>
      <w:rFonts w:eastAsia="Courier New"/>
      <w:sz w:val="21"/>
      <w:szCs w:val="21"/>
    </w:rPr>
  </w:style>
  <w:style w:type="paragraph" w:customStyle="1" w:styleId="Tableofcontents30">
    <w:name w:val="Table of contents (3)"/>
    <w:basedOn w:val="Normal"/>
    <w:link w:val="Tableofcontents3"/>
    <w:rsid w:val="00E16693"/>
    <w:pPr>
      <w:widowControl w:val="0"/>
      <w:shd w:val="clear" w:color="auto" w:fill="FFFFFF"/>
      <w:spacing w:line="240" w:lineRule="atLeast"/>
      <w:jc w:val="both"/>
    </w:pPr>
    <w:rPr>
      <w:i/>
      <w:iCs/>
      <w:sz w:val="21"/>
      <w:szCs w:val="21"/>
    </w:rPr>
  </w:style>
  <w:style w:type="paragraph" w:customStyle="1" w:styleId="Tableofcontents40">
    <w:name w:val="Table of contents (4)"/>
    <w:basedOn w:val="Normal"/>
    <w:link w:val="Tableofcontents4"/>
    <w:rsid w:val="00E16693"/>
    <w:pPr>
      <w:widowControl w:val="0"/>
      <w:shd w:val="clear" w:color="auto" w:fill="FFFFFF"/>
      <w:spacing w:after="120" w:line="240" w:lineRule="atLeast"/>
      <w:jc w:val="both"/>
    </w:pPr>
    <w:rPr>
      <w:b/>
      <w:bCs/>
      <w:spacing w:val="-3"/>
      <w:sz w:val="19"/>
      <w:szCs w:val="19"/>
    </w:rPr>
  </w:style>
  <w:style w:type="paragraph" w:customStyle="1" w:styleId="Bodytext180">
    <w:name w:val="Body text (18)"/>
    <w:basedOn w:val="Normal"/>
    <w:link w:val="Bodytext18"/>
    <w:rsid w:val="00E16693"/>
    <w:pPr>
      <w:widowControl w:val="0"/>
      <w:shd w:val="clear" w:color="auto" w:fill="FFFFFF"/>
      <w:spacing w:before="360" w:after="480" w:line="240" w:lineRule="atLeast"/>
      <w:jc w:val="center"/>
    </w:pPr>
    <w:rPr>
      <w:b/>
      <w:bCs/>
      <w:spacing w:val="-4"/>
      <w:sz w:val="22"/>
      <w:szCs w:val="22"/>
    </w:rPr>
  </w:style>
  <w:style w:type="paragraph" w:customStyle="1" w:styleId="Bodytext190">
    <w:name w:val="Body text (19)"/>
    <w:basedOn w:val="Normal"/>
    <w:link w:val="Bodytext19"/>
    <w:rsid w:val="00E16693"/>
    <w:pPr>
      <w:widowControl w:val="0"/>
      <w:shd w:val="clear" w:color="auto" w:fill="FFFFFF"/>
      <w:spacing w:after="180" w:line="331" w:lineRule="exact"/>
      <w:jc w:val="both"/>
    </w:pPr>
    <w:rPr>
      <w:b/>
      <w:bCs/>
      <w:spacing w:val="3"/>
      <w:sz w:val="22"/>
      <w:szCs w:val="22"/>
    </w:rPr>
  </w:style>
  <w:style w:type="paragraph" w:customStyle="1" w:styleId="Bodytext201">
    <w:name w:val="Body text (20)"/>
    <w:basedOn w:val="Normal"/>
    <w:link w:val="Bodytext200"/>
    <w:rsid w:val="00E16693"/>
    <w:pPr>
      <w:widowControl w:val="0"/>
      <w:shd w:val="clear" w:color="auto" w:fill="FFFFFF"/>
      <w:spacing w:before="180" w:after="540" w:line="240" w:lineRule="atLeast"/>
      <w:jc w:val="both"/>
    </w:pPr>
    <w:rPr>
      <w:b/>
      <w:bCs/>
      <w:spacing w:val="7"/>
      <w:sz w:val="20"/>
      <w:szCs w:val="20"/>
    </w:rPr>
  </w:style>
  <w:style w:type="paragraph" w:customStyle="1" w:styleId="Bodytext211">
    <w:name w:val="Body text (21)"/>
    <w:basedOn w:val="Normal"/>
    <w:link w:val="Bodytext210"/>
    <w:rsid w:val="00E16693"/>
    <w:pPr>
      <w:widowControl w:val="0"/>
      <w:shd w:val="clear" w:color="auto" w:fill="FFFFFF"/>
      <w:spacing w:before="60" w:after="420" w:line="240" w:lineRule="atLeast"/>
      <w:jc w:val="both"/>
    </w:pPr>
    <w:rPr>
      <w:b/>
      <w:bCs/>
      <w:spacing w:val="-2"/>
      <w:sz w:val="21"/>
      <w:szCs w:val="21"/>
    </w:rPr>
  </w:style>
  <w:style w:type="paragraph" w:customStyle="1" w:styleId="Bodytext221">
    <w:name w:val="Body text (22)1"/>
    <w:basedOn w:val="Normal"/>
    <w:link w:val="Bodytext22"/>
    <w:rsid w:val="00E16693"/>
    <w:pPr>
      <w:widowControl w:val="0"/>
      <w:shd w:val="clear" w:color="auto" w:fill="FFFFFF"/>
      <w:spacing w:before="240" w:line="240" w:lineRule="atLeast"/>
    </w:pPr>
    <w:rPr>
      <w:i/>
      <w:iCs/>
      <w:noProof/>
      <w:spacing w:val="-18"/>
      <w:sz w:val="9"/>
      <w:szCs w:val="9"/>
    </w:rPr>
  </w:style>
  <w:style w:type="paragraph" w:customStyle="1" w:styleId="Bodytext230">
    <w:name w:val="Body text (23)"/>
    <w:basedOn w:val="Normal"/>
    <w:link w:val="Bodytext23"/>
    <w:rsid w:val="00E16693"/>
    <w:pPr>
      <w:widowControl w:val="0"/>
      <w:shd w:val="clear" w:color="auto" w:fill="FFFFFF"/>
      <w:spacing w:before="360" w:after="120" w:line="240" w:lineRule="atLeast"/>
      <w:jc w:val="center"/>
    </w:pPr>
    <w:rPr>
      <w:rFonts w:ascii="Constantia" w:hAnsi="Constantia" w:cs="Constantia"/>
      <w:noProof/>
      <w:sz w:val="20"/>
      <w:szCs w:val="20"/>
    </w:rPr>
  </w:style>
  <w:style w:type="paragraph" w:customStyle="1" w:styleId="Bodytext240">
    <w:name w:val="Body text (24)"/>
    <w:basedOn w:val="Normal"/>
    <w:link w:val="Bodytext24"/>
    <w:rsid w:val="00E16693"/>
    <w:pPr>
      <w:widowControl w:val="0"/>
      <w:shd w:val="clear" w:color="auto" w:fill="FFFFFF"/>
      <w:spacing w:line="240" w:lineRule="atLeast"/>
    </w:pPr>
    <w:rPr>
      <w:rFonts w:ascii="Constantia" w:hAnsi="Constantia" w:cs="Constantia"/>
      <w:noProof/>
      <w:sz w:val="23"/>
      <w:szCs w:val="23"/>
    </w:rPr>
  </w:style>
  <w:style w:type="table" w:customStyle="1" w:styleId="TableGrid3">
    <w:name w:val="Table Grid3"/>
    <w:basedOn w:val="TableNormal"/>
    <w:next w:val="TableGrid"/>
    <w:rsid w:val="008D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NoList"/>
    <w:semiHidden/>
    <w:unhideWhenUsed/>
    <w:rsid w:val="007B7CFA"/>
  </w:style>
  <w:style w:type="character" w:customStyle="1" w:styleId="Bodytext6Spacing0pt">
    <w:name w:val="Body text (6) + Spacing 0 pt"/>
    <w:rsid w:val="007B7CFA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character" w:customStyle="1" w:styleId="Bodytext72">
    <w:name w:val="Body text (7)2"/>
    <w:rsid w:val="007B7CFA"/>
    <w:rPr>
      <w:rFonts w:ascii="Times New Roman" w:hAnsi="Times New Roman" w:cs="Times New Roman"/>
      <w:b/>
      <w:bCs/>
      <w:noProof/>
      <w:spacing w:val="-5"/>
      <w:sz w:val="21"/>
      <w:szCs w:val="21"/>
      <w:u w:val="single"/>
      <w:shd w:val="clear" w:color="auto" w:fill="FFFFFF"/>
    </w:rPr>
  </w:style>
  <w:style w:type="character" w:customStyle="1" w:styleId="Bodytext5SmallCaps">
    <w:name w:val="Body text (5) + Small Caps"/>
    <w:rsid w:val="007B7CFA"/>
    <w:rPr>
      <w:rFonts w:ascii="Times New Roman" w:hAnsi="Times New Roman" w:cs="Times New Roman"/>
      <w:smallCaps/>
      <w:spacing w:val="4"/>
      <w:sz w:val="18"/>
      <w:szCs w:val="18"/>
      <w:shd w:val="clear" w:color="auto" w:fill="FFFFFF"/>
    </w:rPr>
  </w:style>
  <w:style w:type="character" w:customStyle="1" w:styleId="Bodytext526pt">
    <w:name w:val="Body text (5) + 26 pt"/>
    <w:aliases w:val="Italic5,Spacing 2 pt,Scale 60%"/>
    <w:rsid w:val="007B7CFA"/>
    <w:rPr>
      <w:rFonts w:ascii="Times New Roman" w:hAnsi="Times New Roman" w:cs="Times New Roman"/>
      <w:i/>
      <w:iCs/>
      <w:spacing w:val="59"/>
      <w:w w:val="60"/>
      <w:sz w:val="52"/>
      <w:szCs w:val="52"/>
      <w:shd w:val="clear" w:color="auto" w:fill="FFFFFF"/>
    </w:rPr>
  </w:style>
  <w:style w:type="character" w:customStyle="1" w:styleId="Tablecaption4">
    <w:name w:val="Table caption (4)_"/>
    <w:link w:val="Tablecaption41"/>
    <w:rsid w:val="007B7CFA"/>
    <w:rPr>
      <w:i/>
      <w:iCs/>
      <w:spacing w:val="-3"/>
      <w:shd w:val="clear" w:color="auto" w:fill="FFFFFF"/>
    </w:rPr>
  </w:style>
  <w:style w:type="character" w:customStyle="1" w:styleId="Tablecaption40">
    <w:name w:val="Table caption (4)"/>
    <w:rsid w:val="007B7CFA"/>
    <w:rPr>
      <w:i/>
      <w:iCs/>
      <w:spacing w:val="-3"/>
      <w:u w:val="single"/>
      <w:shd w:val="clear" w:color="auto" w:fill="FFFFFF"/>
    </w:rPr>
  </w:style>
  <w:style w:type="character" w:customStyle="1" w:styleId="Tablecaption5">
    <w:name w:val="Table caption (5)_"/>
    <w:link w:val="Tablecaption50"/>
    <w:rsid w:val="007B7CFA"/>
    <w:rPr>
      <w:i/>
      <w:iCs/>
      <w:spacing w:val="12"/>
      <w:sz w:val="23"/>
      <w:szCs w:val="23"/>
      <w:shd w:val="clear" w:color="auto" w:fill="FFFFFF"/>
    </w:rPr>
  </w:style>
  <w:style w:type="character" w:customStyle="1" w:styleId="Heading52">
    <w:name w:val="Heading #5 (2)_"/>
    <w:link w:val="Heading520"/>
    <w:rsid w:val="007B7CFA"/>
    <w:rPr>
      <w:b/>
      <w:bCs/>
      <w:sz w:val="18"/>
      <w:szCs w:val="18"/>
      <w:shd w:val="clear" w:color="auto" w:fill="FFFFFF"/>
    </w:rPr>
  </w:style>
  <w:style w:type="character" w:customStyle="1" w:styleId="Heading2Spacing8pt">
    <w:name w:val="Heading #2 + Spacing 8 pt"/>
    <w:rsid w:val="007B7CFA"/>
    <w:rPr>
      <w:rFonts w:ascii="Times New Roman" w:hAnsi="Times New Roman" w:cs="Times New Roman"/>
      <w:spacing w:val="179"/>
      <w:sz w:val="22"/>
      <w:szCs w:val="22"/>
      <w:shd w:val="clear" w:color="auto" w:fill="FFFFFF"/>
    </w:rPr>
  </w:style>
  <w:style w:type="character" w:customStyle="1" w:styleId="Heading42">
    <w:name w:val="Heading #4 (2)_"/>
    <w:link w:val="Heading420"/>
    <w:rsid w:val="007B7CFA"/>
    <w:rPr>
      <w:i/>
      <w:iCs/>
      <w:spacing w:val="-6"/>
      <w:shd w:val="clear" w:color="auto" w:fill="FFFFFF"/>
    </w:rPr>
  </w:style>
  <w:style w:type="character" w:customStyle="1" w:styleId="Heading42Spacing2pt">
    <w:name w:val="Heading #4 (2) + Spacing 2 pt"/>
    <w:rsid w:val="007B7CFA"/>
    <w:rPr>
      <w:i/>
      <w:iCs/>
      <w:spacing w:val="57"/>
      <w:shd w:val="clear" w:color="auto" w:fill="FFFFFF"/>
    </w:rPr>
  </w:style>
  <w:style w:type="character" w:customStyle="1" w:styleId="Bodytext12Spacing1pt">
    <w:name w:val="Body text (12) + Spacing 1 pt"/>
    <w:rsid w:val="007B7CFA"/>
    <w:rPr>
      <w:rFonts w:ascii="Times New Roman" w:hAnsi="Times New Roman" w:cs="Times New Roman"/>
      <w:i/>
      <w:iCs/>
      <w:spacing w:val="37"/>
      <w:sz w:val="23"/>
      <w:szCs w:val="23"/>
      <w:shd w:val="clear" w:color="auto" w:fill="FFFFFF"/>
    </w:rPr>
  </w:style>
  <w:style w:type="character" w:customStyle="1" w:styleId="Bodytext16SmallCaps">
    <w:name w:val="Body text (16) + Small Caps"/>
    <w:rsid w:val="007B7CFA"/>
    <w:rPr>
      <w:rFonts w:ascii="Times New Roman" w:hAnsi="Times New Roman" w:cs="Times New Roman"/>
      <w:b/>
      <w:bCs/>
      <w:i/>
      <w:iCs/>
      <w:smallCaps/>
      <w:spacing w:val="3"/>
      <w:sz w:val="15"/>
      <w:szCs w:val="15"/>
      <w:shd w:val="clear" w:color="auto" w:fill="FFFFFF"/>
    </w:rPr>
  </w:style>
  <w:style w:type="character" w:customStyle="1" w:styleId="Tablecaption6">
    <w:name w:val="Table caption (6)_"/>
    <w:link w:val="Tablecaption60"/>
    <w:rsid w:val="007B7CFA"/>
    <w:rPr>
      <w:rFonts w:ascii="Candara" w:hAnsi="Candara" w:cs="Candara"/>
      <w:spacing w:val="8"/>
      <w:sz w:val="16"/>
      <w:szCs w:val="16"/>
      <w:shd w:val="clear" w:color="auto" w:fill="FFFFFF"/>
    </w:rPr>
  </w:style>
  <w:style w:type="character" w:customStyle="1" w:styleId="Tablecaption6SmallCaps">
    <w:name w:val="Table caption (6) + Small Caps"/>
    <w:rsid w:val="007B7CFA"/>
    <w:rPr>
      <w:rFonts w:ascii="Candara" w:hAnsi="Candara" w:cs="Candara"/>
      <w:smallCaps/>
      <w:spacing w:val="8"/>
      <w:sz w:val="16"/>
      <w:szCs w:val="16"/>
      <w:shd w:val="clear" w:color="auto" w:fill="FFFFFF"/>
    </w:rPr>
  </w:style>
  <w:style w:type="character" w:customStyle="1" w:styleId="Heading53">
    <w:name w:val="Heading #5 (3)_"/>
    <w:link w:val="Heading530"/>
    <w:rsid w:val="007B7CFA"/>
    <w:rPr>
      <w:spacing w:val="-2"/>
      <w:shd w:val="clear" w:color="auto" w:fill="FFFFFF"/>
    </w:rPr>
  </w:style>
  <w:style w:type="character" w:customStyle="1" w:styleId="Tablecaption7">
    <w:name w:val="Table caption (7)_"/>
    <w:link w:val="Tablecaption70"/>
    <w:rsid w:val="007B7CFA"/>
    <w:rPr>
      <w:b/>
      <w:bCs/>
      <w:sz w:val="26"/>
      <w:szCs w:val="26"/>
      <w:shd w:val="clear" w:color="auto" w:fill="FFFFFF"/>
    </w:rPr>
  </w:style>
  <w:style w:type="character" w:customStyle="1" w:styleId="BodytextSmallCaps1">
    <w:name w:val="Body text + Small Caps1"/>
    <w:rsid w:val="007B7CFA"/>
    <w:rPr>
      <w:rFonts w:ascii="Times New Roman" w:hAnsi="Times New Roman" w:cs="Times New Roman"/>
      <w:smallCaps/>
      <w:spacing w:val="-2"/>
      <w:sz w:val="22"/>
      <w:szCs w:val="22"/>
      <w:shd w:val="clear" w:color="auto" w:fill="FFFFFF"/>
    </w:rPr>
  </w:style>
  <w:style w:type="character" w:customStyle="1" w:styleId="Bodytext2SmallCaps">
    <w:name w:val="Body text (2) + Small Caps"/>
    <w:aliases w:val="Spacing 2 pt1"/>
    <w:rsid w:val="007B7CFA"/>
    <w:rPr>
      <w:rFonts w:ascii="Times New Roman" w:hAnsi="Times New Roman" w:cs="Times New Roman"/>
      <w:b/>
      <w:bCs/>
      <w:i/>
      <w:iCs/>
      <w:smallCaps/>
      <w:spacing w:val="40"/>
      <w:sz w:val="26"/>
      <w:szCs w:val="26"/>
      <w:shd w:val="clear" w:color="auto" w:fill="FFFFFF"/>
    </w:rPr>
  </w:style>
  <w:style w:type="paragraph" w:customStyle="1" w:styleId="Bodytext51">
    <w:name w:val="Body text (5)1"/>
    <w:basedOn w:val="Normal"/>
    <w:rsid w:val="007B7CFA"/>
    <w:pPr>
      <w:widowControl w:val="0"/>
      <w:shd w:val="clear" w:color="auto" w:fill="FFFFFF"/>
      <w:spacing w:before="420" w:after="120" w:line="240" w:lineRule="atLeast"/>
      <w:ind w:hanging="980"/>
      <w:jc w:val="both"/>
    </w:pPr>
    <w:rPr>
      <w:rFonts w:eastAsia="Courier New"/>
      <w:sz w:val="20"/>
      <w:szCs w:val="20"/>
    </w:rPr>
  </w:style>
  <w:style w:type="paragraph" w:customStyle="1" w:styleId="Bodytext61">
    <w:name w:val="Body text (6)1"/>
    <w:basedOn w:val="Normal"/>
    <w:rsid w:val="007B7CFA"/>
    <w:pPr>
      <w:widowControl w:val="0"/>
      <w:shd w:val="clear" w:color="auto" w:fill="FFFFFF"/>
      <w:spacing w:before="120" w:line="274" w:lineRule="exact"/>
      <w:jc w:val="both"/>
    </w:pPr>
    <w:rPr>
      <w:rFonts w:eastAsia="Courier New"/>
      <w:spacing w:val="1"/>
      <w:sz w:val="21"/>
      <w:szCs w:val="21"/>
    </w:rPr>
  </w:style>
  <w:style w:type="paragraph" w:customStyle="1" w:styleId="Bodytext71">
    <w:name w:val="Body text (7)1"/>
    <w:basedOn w:val="Normal"/>
    <w:rsid w:val="007B7CFA"/>
    <w:pPr>
      <w:widowControl w:val="0"/>
      <w:shd w:val="clear" w:color="auto" w:fill="FFFFFF"/>
      <w:spacing w:line="274" w:lineRule="exact"/>
      <w:jc w:val="both"/>
    </w:pPr>
    <w:rPr>
      <w:rFonts w:eastAsia="Courier New"/>
      <w:b/>
      <w:bCs/>
      <w:spacing w:val="-5"/>
      <w:sz w:val="21"/>
      <w:szCs w:val="21"/>
    </w:rPr>
  </w:style>
  <w:style w:type="paragraph" w:customStyle="1" w:styleId="Heading31">
    <w:name w:val="Heading #31"/>
    <w:basedOn w:val="Normal"/>
    <w:rsid w:val="007B7CFA"/>
    <w:pPr>
      <w:widowControl w:val="0"/>
      <w:shd w:val="clear" w:color="auto" w:fill="FFFFFF"/>
      <w:spacing w:before="60" w:after="60" w:line="240" w:lineRule="atLeast"/>
      <w:outlineLvl w:val="2"/>
    </w:pPr>
    <w:rPr>
      <w:rFonts w:eastAsia="Courier New"/>
      <w:i/>
      <w:iCs/>
      <w:spacing w:val="-6"/>
      <w:sz w:val="20"/>
      <w:szCs w:val="20"/>
    </w:rPr>
  </w:style>
  <w:style w:type="paragraph" w:customStyle="1" w:styleId="Tablecaption41">
    <w:name w:val="Table caption (4)1"/>
    <w:basedOn w:val="Normal"/>
    <w:link w:val="Tablecaption4"/>
    <w:rsid w:val="007B7CFA"/>
    <w:pPr>
      <w:widowControl w:val="0"/>
      <w:shd w:val="clear" w:color="auto" w:fill="FFFFFF"/>
      <w:spacing w:before="60" w:line="240" w:lineRule="atLeast"/>
      <w:jc w:val="both"/>
    </w:pPr>
    <w:rPr>
      <w:i/>
      <w:iCs/>
      <w:spacing w:val="-3"/>
      <w:sz w:val="20"/>
      <w:szCs w:val="20"/>
    </w:rPr>
  </w:style>
  <w:style w:type="paragraph" w:customStyle="1" w:styleId="Tablecaption50">
    <w:name w:val="Table caption (5)"/>
    <w:basedOn w:val="Normal"/>
    <w:link w:val="Tablecaption5"/>
    <w:rsid w:val="007B7CFA"/>
    <w:pPr>
      <w:widowControl w:val="0"/>
      <w:shd w:val="clear" w:color="auto" w:fill="FFFFFF"/>
      <w:spacing w:line="240" w:lineRule="atLeast"/>
    </w:pPr>
    <w:rPr>
      <w:i/>
      <w:iCs/>
      <w:spacing w:val="12"/>
      <w:sz w:val="23"/>
      <w:szCs w:val="23"/>
    </w:rPr>
  </w:style>
  <w:style w:type="paragraph" w:customStyle="1" w:styleId="Heading520">
    <w:name w:val="Heading #5 (2)"/>
    <w:basedOn w:val="Normal"/>
    <w:link w:val="Heading52"/>
    <w:rsid w:val="007B7CFA"/>
    <w:pPr>
      <w:widowControl w:val="0"/>
      <w:shd w:val="clear" w:color="auto" w:fill="FFFFFF"/>
      <w:spacing w:line="374" w:lineRule="exact"/>
      <w:outlineLvl w:val="4"/>
    </w:pPr>
    <w:rPr>
      <w:b/>
      <w:bCs/>
      <w:sz w:val="18"/>
      <w:szCs w:val="18"/>
    </w:rPr>
  </w:style>
  <w:style w:type="paragraph" w:customStyle="1" w:styleId="Heading21">
    <w:name w:val="Heading #21"/>
    <w:basedOn w:val="Normal"/>
    <w:rsid w:val="007B7CFA"/>
    <w:pPr>
      <w:widowControl w:val="0"/>
      <w:shd w:val="clear" w:color="auto" w:fill="FFFFFF"/>
      <w:spacing w:before="180" w:after="720" w:line="586" w:lineRule="exact"/>
      <w:outlineLvl w:val="1"/>
    </w:pPr>
    <w:rPr>
      <w:rFonts w:eastAsia="Courier New"/>
      <w:spacing w:val="-2"/>
      <w:sz w:val="20"/>
      <w:szCs w:val="20"/>
    </w:rPr>
  </w:style>
  <w:style w:type="paragraph" w:customStyle="1" w:styleId="Heading41">
    <w:name w:val="Heading #41"/>
    <w:basedOn w:val="Normal"/>
    <w:rsid w:val="007B7CFA"/>
    <w:pPr>
      <w:widowControl w:val="0"/>
      <w:shd w:val="clear" w:color="auto" w:fill="FFFFFF"/>
      <w:spacing w:before="720" w:after="180" w:line="240" w:lineRule="atLeast"/>
      <w:outlineLvl w:val="3"/>
    </w:pPr>
    <w:rPr>
      <w:rFonts w:eastAsia="Courier New"/>
      <w:spacing w:val="-2"/>
      <w:sz w:val="20"/>
      <w:szCs w:val="20"/>
    </w:rPr>
  </w:style>
  <w:style w:type="paragraph" w:customStyle="1" w:styleId="Heading420">
    <w:name w:val="Heading #4 (2)"/>
    <w:basedOn w:val="Normal"/>
    <w:link w:val="Heading42"/>
    <w:rsid w:val="007B7CFA"/>
    <w:pPr>
      <w:widowControl w:val="0"/>
      <w:shd w:val="clear" w:color="auto" w:fill="FFFFFF"/>
      <w:spacing w:before="180" w:line="240" w:lineRule="atLeast"/>
      <w:outlineLvl w:val="3"/>
    </w:pPr>
    <w:rPr>
      <w:i/>
      <w:iCs/>
      <w:spacing w:val="-6"/>
      <w:sz w:val="20"/>
      <w:szCs w:val="20"/>
    </w:rPr>
  </w:style>
  <w:style w:type="paragraph" w:customStyle="1" w:styleId="Tablecaption60">
    <w:name w:val="Table caption (6)"/>
    <w:basedOn w:val="Normal"/>
    <w:link w:val="Tablecaption6"/>
    <w:rsid w:val="007B7CFA"/>
    <w:pPr>
      <w:widowControl w:val="0"/>
      <w:shd w:val="clear" w:color="auto" w:fill="FFFFFF"/>
      <w:spacing w:after="60" w:line="240" w:lineRule="atLeast"/>
    </w:pPr>
    <w:rPr>
      <w:rFonts w:ascii="Candara" w:hAnsi="Candara" w:cs="Candara"/>
      <w:spacing w:val="8"/>
      <w:sz w:val="16"/>
      <w:szCs w:val="16"/>
    </w:rPr>
  </w:style>
  <w:style w:type="paragraph" w:customStyle="1" w:styleId="Heading530">
    <w:name w:val="Heading #5 (3)"/>
    <w:basedOn w:val="Normal"/>
    <w:link w:val="Heading53"/>
    <w:rsid w:val="007B7CFA"/>
    <w:pPr>
      <w:widowControl w:val="0"/>
      <w:shd w:val="clear" w:color="auto" w:fill="FFFFFF"/>
      <w:spacing w:before="120" w:line="240" w:lineRule="atLeast"/>
      <w:jc w:val="both"/>
      <w:outlineLvl w:val="4"/>
    </w:pPr>
    <w:rPr>
      <w:spacing w:val="-2"/>
      <w:sz w:val="20"/>
      <w:szCs w:val="20"/>
    </w:rPr>
  </w:style>
  <w:style w:type="paragraph" w:customStyle="1" w:styleId="Tablecaption70">
    <w:name w:val="Table caption (7)"/>
    <w:basedOn w:val="Normal"/>
    <w:link w:val="Tablecaption7"/>
    <w:rsid w:val="007B7CFA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table" w:customStyle="1" w:styleId="TableGrid4">
    <w:name w:val="Table Grid4"/>
    <w:basedOn w:val="TableNormal"/>
    <w:next w:val="TableGrid"/>
    <w:rsid w:val="0013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DA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61AB7"/>
    <w:rPr>
      <w:sz w:val="24"/>
      <w:szCs w:val="24"/>
    </w:rPr>
  </w:style>
  <w:style w:type="character" w:customStyle="1" w:styleId="FooterChar">
    <w:name w:val="Footer Char"/>
    <w:link w:val="Footer"/>
    <w:rsid w:val="00C61AB7"/>
    <w:rPr>
      <w:sz w:val="24"/>
      <w:szCs w:val="24"/>
    </w:rPr>
  </w:style>
  <w:style w:type="paragraph" w:customStyle="1" w:styleId="Char">
    <w:name w:val="Char"/>
    <w:basedOn w:val="Normal"/>
    <w:autoRedefine/>
    <w:rsid w:val="00C61AB7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customStyle="1" w:styleId="TableGrid6">
    <w:name w:val="Table Grid6"/>
    <w:basedOn w:val="TableNormal"/>
    <w:next w:val="TableGrid"/>
    <w:rsid w:val="00C61A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dqhoa</dc:creator>
  <cp:keywords/>
  <cp:lastModifiedBy>Microsoft Office User</cp:lastModifiedBy>
  <cp:revision>2</cp:revision>
  <dcterms:created xsi:type="dcterms:W3CDTF">2021-09-08T07:16:00Z</dcterms:created>
  <dcterms:modified xsi:type="dcterms:W3CDTF">2021-09-08T07:16:00Z</dcterms:modified>
</cp:coreProperties>
</file>